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82" w:rsidRPr="00E56782" w:rsidRDefault="00E56782" w:rsidP="00E56782">
      <w:pPr>
        <w:jc w:val="center"/>
        <w:rPr>
          <w:rFonts w:ascii="Arial" w:hAnsi="Arial" w:cs="Arial"/>
          <w:b/>
          <w:bCs/>
          <w:sz w:val="20"/>
          <w:szCs w:val="20"/>
        </w:rPr>
      </w:pPr>
    </w:p>
    <w:p w:rsidR="00E56782" w:rsidRPr="00E56782" w:rsidRDefault="00E56782" w:rsidP="00E56782">
      <w:pPr>
        <w:jc w:val="center"/>
        <w:rPr>
          <w:rFonts w:ascii="Arial" w:hAnsi="Arial" w:cs="Arial"/>
          <w:sz w:val="20"/>
          <w:szCs w:val="20"/>
        </w:rPr>
      </w:pPr>
      <w:r w:rsidRPr="00E56782">
        <w:rPr>
          <w:rFonts w:ascii="Arial" w:hAnsi="Arial" w:cs="Arial"/>
          <w:b/>
          <w:bCs/>
          <w:sz w:val="20"/>
          <w:szCs w:val="20"/>
        </w:rPr>
        <w:t>PHỤ LỤC I</w:t>
      </w:r>
    </w:p>
    <w:p w:rsidR="00E56782" w:rsidRPr="00E56782" w:rsidRDefault="00E56782" w:rsidP="00E56782">
      <w:pPr>
        <w:jc w:val="center"/>
        <w:rPr>
          <w:rFonts w:ascii="Arial" w:hAnsi="Arial" w:cs="Arial"/>
          <w:i/>
          <w:iCs/>
          <w:sz w:val="20"/>
          <w:szCs w:val="20"/>
        </w:rPr>
      </w:pPr>
      <w:r w:rsidRPr="00E56782">
        <w:rPr>
          <w:rFonts w:ascii="Arial" w:hAnsi="Arial" w:cs="Arial"/>
          <w:sz w:val="20"/>
          <w:szCs w:val="20"/>
        </w:rPr>
        <w:t>BIỂU MẪU VỀ AN TOÀN, VỆ SINH LAO ĐỘNG</w:t>
      </w:r>
      <w:r w:rsidRPr="00E56782">
        <w:rPr>
          <w:rFonts w:ascii="Arial" w:hAnsi="Arial" w:cs="Arial"/>
          <w:sz w:val="20"/>
          <w:szCs w:val="20"/>
        </w:rPr>
        <w:br/>
      </w:r>
      <w:r w:rsidRPr="00E56782">
        <w:rPr>
          <w:rFonts w:ascii="Arial" w:hAnsi="Arial" w:cs="Arial"/>
          <w:i/>
          <w:iCs/>
          <w:sz w:val="20"/>
          <w:szCs w:val="20"/>
        </w:rPr>
        <w:t>(Kèm theo Nghị định số 140/2018/NĐ-CP ngày 08 tháng 10 năm 2018 của Chính phủ)</w:t>
      </w:r>
    </w:p>
    <w:p w:rsidR="00E56782" w:rsidRPr="00E56782" w:rsidRDefault="00E56782" w:rsidP="00E56782">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24"/>
        <w:gridCol w:w="7251"/>
      </w:tblGrid>
      <w:tr w:rsidR="00E56782" w:rsidRPr="00E56782" w:rsidTr="00FF6A76">
        <w:tc>
          <w:tcPr>
            <w:tcW w:w="113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Mẫu số 01</w:t>
            </w:r>
          </w:p>
        </w:tc>
        <w:tc>
          <w:tcPr>
            <w:tcW w:w="3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Đơn đề nghị cấp Giấy chứng nhận đủ điều kiện hoạt động huấn luyện an toàn, vệ sinh lao động</w:t>
            </w:r>
          </w:p>
        </w:tc>
      </w:tr>
      <w:tr w:rsidR="00E56782" w:rsidRPr="00E56782" w:rsidTr="00FF6A76">
        <w:tblPrEx>
          <w:tblBorders>
            <w:top w:val="none" w:sz="0" w:space="0" w:color="auto"/>
            <w:bottom w:val="none" w:sz="0" w:space="0" w:color="auto"/>
            <w:insideH w:val="none" w:sz="0" w:space="0" w:color="auto"/>
            <w:insideV w:val="none" w:sz="0" w:space="0" w:color="auto"/>
          </w:tblBorders>
        </w:tblPrEx>
        <w:tc>
          <w:tcPr>
            <w:tcW w:w="11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w:t>
            </w:r>
            <w:r w:rsidRPr="00E56782">
              <w:rPr>
                <w:rFonts w:ascii="Arial" w:hAnsi="Arial" w:cs="Arial"/>
                <w:sz w:val="20"/>
                <w:szCs w:val="20"/>
              </w:rPr>
              <w:t>ẫ</w:t>
            </w:r>
            <w:r w:rsidRPr="00E56782">
              <w:rPr>
                <w:rFonts w:ascii="Arial" w:hAnsi="Arial" w:cs="Arial"/>
                <w:sz w:val="20"/>
                <w:szCs w:val="20"/>
                <w:lang w:val="vi-VN"/>
              </w:rPr>
              <w:t>u số 02</w:t>
            </w:r>
          </w:p>
        </w:tc>
        <w:tc>
          <w:tcPr>
            <w:tcW w:w="3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Bản thuyết minh về quy mô huấn luyện và các điều kiện, giải pháp thực hiện</w:t>
            </w:r>
          </w:p>
        </w:tc>
      </w:tr>
      <w:tr w:rsidR="00E56782" w:rsidRPr="00E56782" w:rsidTr="00FF6A76">
        <w:tblPrEx>
          <w:tblBorders>
            <w:top w:val="none" w:sz="0" w:space="0" w:color="auto"/>
            <w:bottom w:val="none" w:sz="0" w:space="0" w:color="auto"/>
            <w:insideH w:val="none" w:sz="0" w:space="0" w:color="auto"/>
            <w:insideV w:val="none" w:sz="0" w:space="0" w:color="auto"/>
          </w:tblBorders>
        </w:tblPrEx>
        <w:tc>
          <w:tcPr>
            <w:tcW w:w="11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Mẫu số 03</w:t>
            </w:r>
          </w:p>
        </w:tc>
        <w:tc>
          <w:tcPr>
            <w:tcW w:w="3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Thông báo đủ điều kiện hoạt động huấn luyện an toàn, vệ sinh lao động hạng A</w:t>
            </w:r>
          </w:p>
        </w:tc>
      </w:tr>
      <w:tr w:rsidR="00E56782" w:rsidRPr="00E56782" w:rsidTr="00FF6A76">
        <w:tblPrEx>
          <w:tblBorders>
            <w:top w:val="none" w:sz="0" w:space="0" w:color="auto"/>
            <w:bottom w:val="none" w:sz="0" w:space="0" w:color="auto"/>
            <w:insideH w:val="none" w:sz="0" w:space="0" w:color="auto"/>
            <w:insideV w:val="none" w:sz="0" w:space="0" w:color="auto"/>
          </w:tblBorders>
        </w:tblPrEx>
        <w:tc>
          <w:tcPr>
            <w:tcW w:w="11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w:t>
            </w:r>
            <w:r w:rsidRPr="00E56782">
              <w:rPr>
                <w:rFonts w:ascii="Arial" w:hAnsi="Arial" w:cs="Arial"/>
                <w:sz w:val="20"/>
                <w:szCs w:val="20"/>
              </w:rPr>
              <w:t>ẫ</w:t>
            </w:r>
            <w:r w:rsidRPr="00E56782">
              <w:rPr>
                <w:rFonts w:ascii="Arial" w:hAnsi="Arial" w:cs="Arial"/>
                <w:sz w:val="20"/>
                <w:szCs w:val="20"/>
                <w:lang w:val="vi-VN"/>
              </w:rPr>
              <w:t>u số 04</w:t>
            </w:r>
          </w:p>
        </w:tc>
        <w:tc>
          <w:tcPr>
            <w:tcW w:w="3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Báo cáo định kỳ hoạt động huấn luyện an toàn, vệ sinh lao động</w:t>
            </w:r>
          </w:p>
        </w:tc>
      </w:tr>
      <w:tr w:rsidR="00E56782" w:rsidRPr="00E56782" w:rsidTr="00FF6A76">
        <w:tblPrEx>
          <w:tblBorders>
            <w:top w:val="none" w:sz="0" w:space="0" w:color="auto"/>
            <w:bottom w:val="none" w:sz="0" w:space="0" w:color="auto"/>
            <w:insideH w:val="none" w:sz="0" w:space="0" w:color="auto"/>
            <w:insideV w:val="none" w:sz="0" w:space="0" w:color="auto"/>
          </w:tblBorders>
        </w:tblPrEx>
        <w:tc>
          <w:tcPr>
            <w:tcW w:w="11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Mẫu số 05</w:t>
            </w:r>
          </w:p>
        </w:tc>
        <w:tc>
          <w:tcPr>
            <w:tcW w:w="3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Sổ theo dõi cấp giấy chứng nhận huấn luyện</w:t>
            </w:r>
          </w:p>
        </w:tc>
      </w:tr>
      <w:tr w:rsidR="00E56782" w:rsidRPr="00E56782" w:rsidTr="00FF6A76">
        <w:tblPrEx>
          <w:tblBorders>
            <w:top w:val="none" w:sz="0" w:space="0" w:color="auto"/>
            <w:bottom w:val="none" w:sz="0" w:space="0" w:color="auto"/>
            <w:insideH w:val="none" w:sz="0" w:space="0" w:color="auto"/>
            <w:insideV w:val="none" w:sz="0" w:space="0" w:color="auto"/>
          </w:tblBorders>
        </w:tblPrEx>
        <w:tc>
          <w:tcPr>
            <w:tcW w:w="11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Mẫu số 06</w:t>
            </w:r>
          </w:p>
        </w:tc>
        <w:tc>
          <w:tcPr>
            <w:tcW w:w="3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Danh sách kiểm định viên</w:t>
            </w:r>
          </w:p>
        </w:tc>
      </w:tr>
    </w:tbl>
    <w:p w:rsidR="00E56782" w:rsidRPr="00E56782" w:rsidRDefault="00E56782" w:rsidP="00E56782">
      <w:pPr>
        <w:rPr>
          <w:rFonts w:ascii="Arial" w:hAnsi="Arial" w:cs="Arial"/>
          <w:sz w:val="20"/>
          <w:szCs w:val="20"/>
        </w:rPr>
      </w:pPr>
      <w:r w:rsidRPr="00E56782">
        <w:rPr>
          <w:rFonts w:ascii="Arial" w:hAnsi="Arial" w:cs="Arial"/>
          <w:sz w:val="20"/>
          <w:szCs w:val="20"/>
        </w:rPr>
        <w:t> </w:t>
      </w:r>
    </w:p>
    <w:p w:rsidR="00E56782" w:rsidRPr="00E56782" w:rsidRDefault="00E56782" w:rsidP="00E56782">
      <w:pPr>
        <w:jc w:val="right"/>
        <w:rPr>
          <w:rFonts w:ascii="Arial" w:hAnsi="Arial" w:cs="Arial"/>
          <w:sz w:val="20"/>
          <w:szCs w:val="20"/>
        </w:rPr>
      </w:pPr>
      <w:r w:rsidRPr="00E56782">
        <w:rPr>
          <w:rFonts w:ascii="Arial" w:hAnsi="Arial" w:cs="Arial"/>
          <w:b/>
          <w:bCs/>
          <w:sz w:val="20"/>
          <w:szCs w:val="20"/>
          <w:lang w:val="vi-VN"/>
        </w:rPr>
        <w:t>M</w:t>
      </w:r>
      <w:r w:rsidRPr="00E56782">
        <w:rPr>
          <w:rFonts w:ascii="Arial" w:hAnsi="Arial" w:cs="Arial"/>
          <w:b/>
          <w:bCs/>
          <w:sz w:val="20"/>
          <w:szCs w:val="20"/>
        </w:rPr>
        <w:t>ẫ</w:t>
      </w:r>
      <w:r w:rsidRPr="00E56782">
        <w:rPr>
          <w:rFonts w:ascii="Arial" w:hAnsi="Arial" w:cs="Arial"/>
          <w:b/>
          <w:bCs/>
          <w:sz w:val="20"/>
          <w:szCs w:val="20"/>
          <w:lang w:val="vi-VN"/>
        </w:rPr>
        <w:t>u số 01</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57"/>
        <w:gridCol w:w="5798"/>
      </w:tblGrid>
      <w:tr w:rsidR="00E56782" w:rsidRPr="00E56782" w:rsidTr="00FF6A76">
        <w:trPr>
          <w:jc w:val="center"/>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jc w:val="center"/>
              <w:rPr>
                <w:rFonts w:ascii="Arial" w:hAnsi="Arial" w:cs="Arial"/>
                <w:sz w:val="20"/>
                <w:szCs w:val="20"/>
              </w:rPr>
            </w:pPr>
            <w:r w:rsidRPr="00E56782">
              <w:rPr>
                <w:rFonts w:ascii="Arial" w:hAnsi="Arial" w:cs="Arial"/>
                <w:sz w:val="20"/>
                <w:szCs w:val="20"/>
                <w:lang w:val="vi-VN"/>
              </w:rPr>
              <w:t>CƠ QUAN CHỦ QUẢN (</w:t>
            </w:r>
            <w:r w:rsidRPr="00E56782">
              <w:rPr>
                <w:rFonts w:ascii="Arial" w:hAnsi="Arial" w:cs="Arial"/>
                <w:sz w:val="20"/>
                <w:szCs w:val="20"/>
              </w:rPr>
              <w:t>nếu có</w:t>
            </w:r>
            <w:r w:rsidRPr="00E56782">
              <w:rPr>
                <w:rFonts w:ascii="Arial" w:hAnsi="Arial" w:cs="Arial"/>
                <w:sz w:val="20"/>
                <w:szCs w:val="20"/>
                <w:lang w:val="vi-VN"/>
              </w:rPr>
              <w:t>)</w:t>
            </w:r>
            <w:r w:rsidRPr="00E56782">
              <w:rPr>
                <w:rFonts w:ascii="Arial" w:hAnsi="Arial" w:cs="Arial"/>
                <w:b/>
                <w:bCs/>
                <w:sz w:val="20"/>
                <w:szCs w:val="20"/>
                <w:lang w:val="vi-VN"/>
              </w:rPr>
              <w:t xml:space="preserve"> </w:t>
            </w:r>
            <w:r w:rsidRPr="00E56782">
              <w:rPr>
                <w:rFonts w:ascii="Arial" w:hAnsi="Arial" w:cs="Arial"/>
                <w:b/>
                <w:bCs/>
                <w:sz w:val="20"/>
                <w:szCs w:val="20"/>
                <w:lang w:val="vi-VN"/>
              </w:rPr>
              <w:br/>
              <w:t>TÊN TỔ CHỨC/DOANH NGHIỆP</w:t>
            </w:r>
            <w:r w:rsidRPr="00E56782">
              <w:rPr>
                <w:rFonts w:ascii="Arial" w:hAnsi="Arial" w:cs="Arial"/>
                <w:b/>
                <w:bCs/>
                <w:sz w:val="20"/>
                <w:szCs w:val="20"/>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jc w:val="center"/>
              <w:rPr>
                <w:rFonts w:ascii="Arial" w:hAnsi="Arial" w:cs="Arial"/>
                <w:sz w:val="20"/>
                <w:szCs w:val="20"/>
              </w:rPr>
            </w:pPr>
            <w:r w:rsidRPr="00E56782">
              <w:rPr>
                <w:rFonts w:ascii="Arial" w:hAnsi="Arial" w:cs="Arial"/>
                <w:b/>
                <w:bCs/>
                <w:sz w:val="20"/>
                <w:szCs w:val="20"/>
                <w:lang w:val="vi-VN"/>
              </w:rPr>
              <w:t>CỘNG HÒA XÃ HỘI CHỦ NGHĨA VIỆT NAM</w:t>
            </w:r>
            <w:r w:rsidRPr="00E56782">
              <w:rPr>
                <w:rFonts w:ascii="Arial" w:hAnsi="Arial" w:cs="Arial"/>
                <w:b/>
                <w:bCs/>
                <w:sz w:val="20"/>
                <w:szCs w:val="20"/>
                <w:lang w:val="vi-VN"/>
              </w:rPr>
              <w:br/>
              <w:t xml:space="preserve">Độc lập - Tự do - Hạnh phúc </w:t>
            </w:r>
            <w:r w:rsidRPr="00E56782">
              <w:rPr>
                <w:rFonts w:ascii="Arial" w:hAnsi="Arial" w:cs="Arial"/>
                <w:b/>
                <w:bCs/>
                <w:sz w:val="20"/>
                <w:szCs w:val="20"/>
                <w:lang w:val="vi-VN"/>
              </w:rPr>
              <w:br/>
              <w:t>---------------</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jc w:val="center"/>
              <w:rPr>
                <w:rFonts w:ascii="Arial" w:hAnsi="Arial" w:cs="Arial"/>
                <w:sz w:val="20"/>
                <w:szCs w:val="20"/>
              </w:rPr>
            </w:pPr>
            <w:r w:rsidRPr="00E56782">
              <w:rPr>
                <w:rFonts w:ascii="Arial" w:hAnsi="Arial" w:cs="Arial"/>
                <w:sz w:val="20"/>
                <w:szCs w:val="20"/>
              </w:rP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jc w:val="right"/>
              <w:rPr>
                <w:rFonts w:ascii="Arial" w:hAnsi="Arial" w:cs="Arial"/>
                <w:sz w:val="20"/>
                <w:szCs w:val="20"/>
              </w:rPr>
            </w:pPr>
            <w:r w:rsidRPr="00E56782">
              <w:rPr>
                <w:rFonts w:ascii="Arial" w:hAnsi="Arial" w:cs="Arial"/>
                <w:i/>
                <w:iCs/>
                <w:sz w:val="20"/>
                <w:szCs w:val="20"/>
              </w:rPr>
              <w:t>………..</w:t>
            </w:r>
            <w:r w:rsidRPr="00E56782">
              <w:rPr>
                <w:rFonts w:ascii="Arial" w:hAnsi="Arial" w:cs="Arial"/>
                <w:i/>
                <w:iCs/>
                <w:sz w:val="20"/>
                <w:szCs w:val="20"/>
                <w:lang w:val="vi-VN"/>
              </w:rPr>
              <w:t xml:space="preserve">, ngày </w:t>
            </w:r>
            <w:r w:rsidRPr="00E56782">
              <w:rPr>
                <w:rFonts w:ascii="Arial" w:hAnsi="Arial" w:cs="Arial"/>
                <w:i/>
                <w:iCs/>
                <w:sz w:val="20"/>
                <w:szCs w:val="20"/>
              </w:rPr>
              <w:t>…</w:t>
            </w:r>
            <w:r w:rsidRPr="00E56782">
              <w:rPr>
                <w:rFonts w:ascii="Arial" w:hAnsi="Arial" w:cs="Arial"/>
                <w:i/>
                <w:iCs/>
                <w:sz w:val="20"/>
                <w:szCs w:val="20"/>
                <w:lang w:val="vi-VN"/>
              </w:rPr>
              <w:t xml:space="preserve"> tháng </w:t>
            </w:r>
            <w:r w:rsidRPr="00E56782">
              <w:rPr>
                <w:rFonts w:ascii="Arial" w:hAnsi="Arial" w:cs="Arial"/>
                <w:i/>
                <w:iCs/>
                <w:sz w:val="20"/>
                <w:szCs w:val="20"/>
              </w:rPr>
              <w:t>…</w:t>
            </w:r>
            <w:r w:rsidRPr="00E56782">
              <w:rPr>
                <w:rFonts w:ascii="Arial" w:hAnsi="Arial" w:cs="Arial"/>
                <w:i/>
                <w:iCs/>
                <w:sz w:val="20"/>
                <w:szCs w:val="20"/>
                <w:lang w:val="vi-VN"/>
              </w:rPr>
              <w:t xml:space="preserve"> năm </w:t>
            </w:r>
            <w:r w:rsidRPr="00E56782">
              <w:rPr>
                <w:rFonts w:ascii="Arial" w:hAnsi="Arial" w:cs="Arial"/>
                <w:i/>
                <w:iCs/>
                <w:sz w:val="20"/>
                <w:szCs w:val="20"/>
              </w:rPr>
              <w:t>………</w:t>
            </w:r>
          </w:p>
        </w:tc>
      </w:tr>
    </w:tbl>
    <w:p w:rsidR="00E56782" w:rsidRPr="00E56782" w:rsidRDefault="00E56782" w:rsidP="00E56782">
      <w:pPr>
        <w:rPr>
          <w:rFonts w:ascii="Arial" w:hAnsi="Arial" w:cs="Arial"/>
          <w:sz w:val="20"/>
          <w:szCs w:val="20"/>
        </w:rPr>
      </w:pPr>
      <w:r w:rsidRPr="00E56782">
        <w:rPr>
          <w:rFonts w:ascii="Arial" w:hAnsi="Arial" w:cs="Arial"/>
          <w:sz w:val="20"/>
          <w:szCs w:val="20"/>
        </w:rPr>
        <w:t> </w:t>
      </w:r>
    </w:p>
    <w:p w:rsidR="00E56782" w:rsidRPr="00E56782" w:rsidRDefault="00E56782" w:rsidP="00E56782">
      <w:pPr>
        <w:jc w:val="center"/>
        <w:rPr>
          <w:rFonts w:ascii="Arial" w:hAnsi="Arial" w:cs="Arial"/>
          <w:b/>
          <w:bCs/>
          <w:sz w:val="20"/>
          <w:szCs w:val="20"/>
        </w:rPr>
      </w:pPr>
    </w:p>
    <w:p w:rsidR="00E56782" w:rsidRPr="00E56782" w:rsidRDefault="00E56782" w:rsidP="00E56782">
      <w:pPr>
        <w:jc w:val="center"/>
        <w:rPr>
          <w:rFonts w:ascii="Arial" w:hAnsi="Arial" w:cs="Arial"/>
          <w:sz w:val="20"/>
          <w:szCs w:val="20"/>
        </w:rPr>
      </w:pPr>
      <w:r w:rsidRPr="00E56782">
        <w:rPr>
          <w:rFonts w:ascii="Arial" w:hAnsi="Arial" w:cs="Arial"/>
          <w:b/>
          <w:bCs/>
          <w:sz w:val="20"/>
          <w:szCs w:val="20"/>
          <w:lang w:val="vi-VN"/>
        </w:rPr>
        <w:t>ĐƠN ĐỀ NGHỊ</w:t>
      </w:r>
    </w:p>
    <w:p w:rsidR="00E56782" w:rsidRPr="00E56782" w:rsidRDefault="00E56782" w:rsidP="00E56782">
      <w:pPr>
        <w:jc w:val="center"/>
        <w:rPr>
          <w:rFonts w:ascii="Arial" w:hAnsi="Arial" w:cs="Arial"/>
          <w:b/>
          <w:bCs/>
          <w:sz w:val="20"/>
          <w:szCs w:val="20"/>
        </w:rPr>
      </w:pPr>
      <w:r w:rsidRPr="00E56782">
        <w:rPr>
          <w:rFonts w:ascii="Arial" w:hAnsi="Arial" w:cs="Arial"/>
          <w:b/>
          <w:bCs/>
          <w:sz w:val="20"/>
          <w:szCs w:val="20"/>
          <w:lang w:val="vi-VN"/>
        </w:rPr>
        <w:t>Cấp Giấy chứng nhận đủ điều kiện hoạt động huấn luyện an toàn, vệ sinh lao động (thay đổi, bổ sung phạm vi hoạt động huấn luyện)</w:t>
      </w:r>
    </w:p>
    <w:p w:rsidR="00E56782" w:rsidRPr="00E56782" w:rsidRDefault="00E56782" w:rsidP="00E56782">
      <w:pPr>
        <w:jc w:val="center"/>
        <w:rPr>
          <w:rFonts w:ascii="Arial" w:hAnsi="Arial" w:cs="Arial"/>
          <w:sz w:val="20"/>
          <w:szCs w:val="20"/>
        </w:rPr>
      </w:pPr>
    </w:p>
    <w:p w:rsidR="00E56782" w:rsidRPr="00E56782" w:rsidRDefault="00E56782" w:rsidP="00E56782">
      <w:pPr>
        <w:jc w:val="center"/>
        <w:rPr>
          <w:rFonts w:ascii="Arial" w:hAnsi="Arial" w:cs="Arial"/>
          <w:sz w:val="20"/>
          <w:szCs w:val="20"/>
        </w:rPr>
      </w:pPr>
      <w:r w:rsidRPr="00E56782">
        <w:rPr>
          <w:rFonts w:ascii="Arial" w:hAnsi="Arial" w:cs="Arial"/>
          <w:sz w:val="20"/>
          <w:szCs w:val="20"/>
          <w:lang w:val="vi-VN"/>
        </w:rPr>
        <w:t>Kính gửi:</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1. Tên tổ chức/doanh nghiệp đăng ký: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2. Địa chỉ trụ sở chính: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Điện thoại: </w:t>
      </w:r>
      <w:r w:rsidRPr="00E56782">
        <w:rPr>
          <w:rFonts w:ascii="Arial" w:hAnsi="Arial" w:cs="Arial"/>
          <w:sz w:val="20"/>
          <w:szCs w:val="20"/>
        </w:rPr>
        <w:t>……………….......</w:t>
      </w:r>
      <w:r w:rsidRPr="00E56782">
        <w:rPr>
          <w:rFonts w:ascii="Arial" w:hAnsi="Arial" w:cs="Arial"/>
          <w:sz w:val="20"/>
          <w:szCs w:val="20"/>
          <w:lang w:val="vi-VN"/>
        </w:rPr>
        <w:t>Fax:</w:t>
      </w:r>
      <w:r w:rsidRPr="00E56782">
        <w:rPr>
          <w:rFonts w:ascii="Arial" w:hAnsi="Arial" w:cs="Arial"/>
          <w:sz w:val="20"/>
          <w:szCs w:val="20"/>
        </w:rPr>
        <w:t xml:space="preserve">……………….. </w:t>
      </w:r>
      <w:r w:rsidRPr="00E56782">
        <w:rPr>
          <w:rFonts w:ascii="Arial" w:hAnsi="Arial" w:cs="Arial"/>
          <w:sz w:val="20"/>
          <w:szCs w:val="20"/>
          <w:lang w:val="vi-VN"/>
        </w:rPr>
        <w:t>Email:</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Địa chỉ chi nhánh/cơ sở huấn luyện khác (nếu có):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3. Quyết định thành lập, giấy chứng nhận đầu tư hoặc giấy phép kinh doanh:</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Số: </w:t>
      </w:r>
      <w:r w:rsidRPr="00E56782">
        <w:rPr>
          <w:rFonts w:ascii="Arial" w:hAnsi="Arial" w:cs="Arial"/>
          <w:sz w:val="20"/>
          <w:szCs w:val="20"/>
        </w:rPr>
        <w:t>………………………………………………</w:t>
      </w:r>
      <w:r w:rsidRPr="00E56782">
        <w:rPr>
          <w:rFonts w:ascii="Arial" w:hAnsi="Arial" w:cs="Arial"/>
          <w:sz w:val="20"/>
          <w:szCs w:val="20"/>
          <w:lang w:val="vi-VN"/>
        </w:rPr>
        <w:t xml:space="preserve">Ngày tháng năm cấp: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Cơ quan ra quyết định hoặc cấp:</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4. Họ và tên người đứng đầu tổ chức/doanh nghiệp: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Địa chỉ: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Số chứng minh nhân dân/căn cước công dân/hộ chiếu: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5. Đăng ký công bố hoạt động huấn luyện/tự huấn luyện an toàn, vệ sinh lao động đạt hạng (B, C) ... trong phạm vi hoạt động hu</w:t>
      </w:r>
      <w:r w:rsidRPr="00E56782">
        <w:rPr>
          <w:rFonts w:ascii="Arial" w:hAnsi="Arial" w:cs="Arial"/>
          <w:sz w:val="20"/>
          <w:szCs w:val="20"/>
        </w:rPr>
        <w:t>ấ</w:t>
      </w:r>
      <w:r w:rsidRPr="00E56782">
        <w:rPr>
          <w:rFonts w:ascii="Arial" w:hAnsi="Arial" w:cs="Arial"/>
          <w:sz w:val="20"/>
          <w:szCs w:val="20"/>
          <w:lang w:val="vi-VN"/>
        </w:rPr>
        <w:t>n luyện l</w:t>
      </w:r>
      <w:r w:rsidRPr="00E56782">
        <w:rPr>
          <w:rFonts w:ascii="Arial" w:hAnsi="Arial" w:cs="Arial"/>
          <w:sz w:val="20"/>
          <w:szCs w:val="20"/>
        </w:rPr>
        <w:t>ĩ</w:t>
      </w:r>
      <w:r w:rsidRPr="00E56782">
        <w:rPr>
          <w:rFonts w:ascii="Arial" w:hAnsi="Arial" w:cs="Arial"/>
          <w:sz w:val="20"/>
          <w:szCs w:val="20"/>
          <w:lang w:val="vi-VN"/>
        </w:rPr>
        <w:t>nh vực, công việc/sửa đổi, bổ sung phạm vi hoạt động huấn luyện như sau (có bản thuy</w:t>
      </w:r>
      <w:r w:rsidRPr="00E56782">
        <w:rPr>
          <w:rFonts w:ascii="Arial" w:hAnsi="Arial" w:cs="Arial"/>
          <w:sz w:val="20"/>
          <w:szCs w:val="20"/>
        </w:rPr>
        <w:t>ế</w:t>
      </w:r>
      <w:r w:rsidRPr="00E56782">
        <w:rPr>
          <w:rFonts w:ascii="Arial" w:hAnsi="Arial" w:cs="Arial"/>
          <w:sz w:val="20"/>
          <w:szCs w:val="20"/>
          <w:lang w:val="vi-VN"/>
        </w:rPr>
        <w:t xml:space="preserve">t minh điều kiện hoạt động huấn luyện an toàn, vệ sinh lao động kèm theo):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Chúng tôi xin cam kết thực hiện đúng quy định pháp luật về hoạt động huấn luyện an toàn, vệ sinh lao động và quy định của pháp luật có liên quan./.</w:t>
      </w:r>
    </w:p>
    <w:p w:rsidR="00E56782" w:rsidRPr="00E56782" w:rsidRDefault="00E56782" w:rsidP="00E56782">
      <w:pPr>
        <w:spacing w:before="120"/>
        <w:rPr>
          <w:rFonts w:ascii="Arial" w:hAnsi="Arial" w:cs="Arial"/>
          <w:sz w:val="20"/>
          <w:szCs w:val="20"/>
        </w:rPr>
      </w:pPr>
      <w:r w:rsidRPr="00E56782">
        <w:rPr>
          <w:rFonts w:ascii="Arial" w:hAnsi="Arial" w:cs="Arial"/>
          <w:sz w:val="20"/>
          <w:szCs w:val="20"/>
        </w:rPr>
        <w:t> </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687"/>
      </w:tblGrid>
      <w:tr w:rsidR="00E56782" w:rsidRPr="00E56782" w:rsidTr="00FF6A76">
        <w:trPr>
          <w:jc w:val="center"/>
        </w:trPr>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spacing w:before="120"/>
              <w:rPr>
                <w:rFonts w:ascii="Arial" w:hAnsi="Arial" w:cs="Arial"/>
                <w:sz w:val="20"/>
                <w:szCs w:val="20"/>
              </w:rPr>
            </w:pPr>
            <w:r w:rsidRPr="00E56782">
              <w:rPr>
                <w:rFonts w:ascii="Arial" w:hAnsi="Arial" w:cs="Arial"/>
                <w:sz w:val="20"/>
                <w:szCs w:val="20"/>
              </w:rP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NGƯỜI ĐỨNG ĐẦU</w:t>
            </w:r>
            <w:r w:rsidRPr="00E56782">
              <w:rPr>
                <w:rFonts w:ascii="Arial" w:hAnsi="Arial" w:cs="Arial"/>
                <w:b/>
                <w:bCs/>
                <w:sz w:val="20"/>
                <w:szCs w:val="20"/>
                <w:lang w:val="vi-VN"/>
              </w:rPr>
              <w:br/>
            </w:r>
            <w:r w:rsidRPr="00E56782">
              <w:rPr>
                <w:rFonts w:ascii="Arial" w:hAnsi="Arial" w:cs="Arial"/>
                <w:i/>
                <w:iCs/>
                <w:sz w:val="20"/>
                <w:szCs w:val="20"/>
                <w:lang w:val="vi-VN"/>
              </w:rPr>
              <w:t>(K</w:t>
            </w:r>
            <w:r w:rsidRPr="00E56782">
              <w:rPr>
                <w:rFonts w:ascii="Arial" w:hAnsi="Arial" w:cs="Arial"/>
                <w:i/>
                <w:iCs/>
                <w:sz w:val="20"/>
                <w:szCs w:val="20"/>
              </w:rPr>
              <w:t>ý</w:t>
            </w:r>
            <w:r w:rsidRPr="00E56782">
              <w:rPr>
                <w:rFonts w:ascii="Arial" w:hAnsi="Arial" w:cs="Arial"/>
                <w:i/>
                <w:iCs/>
                <w:sz w:val="20"/>
                <w:szCs w:val="20"/>
                <w:lang w:val="vi-VN"/>
              </w:rPr>
              <w:t>, ghi rõ họ tên và đóng dấu)</w:t>
            </w:r>
          </w:p>
        </w:tc>
      </w:tr>
    </w:tbl>
    <w:p w:rsidR="00E56782" w:rsidRDefault="00E56782" w:rsidP="00E56782">
      <w:pPr>
        <w:spacing w:before="120"/>
        <w:rPr>
          <w:rFonts w:ascii="Arial" w:hAnsi="Arial" w:cs="Arial"/>
          <w:sz w:val="20"/>
          <w:szCs w:val="20"/>
        </w:rPr>
      </w:pPr>
      <w:r w:rsidRPr="00E56782">
        <w:rPr>
          <w:rFonts w:ascii="Arial" w:hAnsi="Arial" w:cs="Arial"/>
          <w:sz w:val="20"/>
          <w:szCs w:val="20"/>
          <w:lang w:val="vi-VN"/>
        </w:rPr>
        <w:t> </w:t>
      </w:r>
    </w:p>
    <w:p w:rsidR="00776DB5" w:rsidRDefault="00776DB5" w:rsidP="00E56782">
      <w:pPr>
        <w:spacing w:before="120"/>
        <w:rPr>
          <w:rFonts w:ascii="Arial" w:hAnsi="Arial" w:cs="Arial"/>
          <w:sz w:val="20"/>
          <w:szCs w:val="20"/>
        </w:rPr>
      </w:pPr>
    </w:p>
    <w:p w:rsidR="00776DB5" w:rsidRDefault="00776DB5" w:rsidP="00E56782">
      <w:pPr>
        <w:spacing w:before="120"/>
        <w:rPr>
          <w:rFonts w:ascii="Arial" w:hAnsi="Arial" w:cs="Arial"/>
          <w:sz w:val="20"/>
          <w:szCs w:val="20"/>
        </w:rPr>
      </w:pPr>
    </w:p>
    <w:p w:rsidR="00776DB5" w:rsidRDefault="00776DB5" w:rsidP="00E56782">
      <w:pPr>
        <w:spacing w:before="120"/>
        <w:rPr>
          <w:rFonts w:ascii="Arial" w:hAnsi="Arial" w:cs="Arial"/>
          <w:sz w:val="20"/>
          <w:szCs w:val="20"/>
        </w:rPr>
      </w:pPr>
    </w:p>
    <w:p w:rsidR="00776DB5" w:rsidRDefault="00776DB5" w:rsidP="00E56782">
      <w:pPr>
        <w:spacing w:before="120"/>
        <w:rPr>
          <w:rFonts w:ascii="Arial" w:hAnsi="Arial" w:cs="Arial"/>
          <w:sz w:val="20"/>
          <w:szCs w:val="20"/>
        </w:rPr>
      </w:pPr>
      <w:bookmarkStart w:id="0" w:name="_GoBack"/>
      <w:bookmarkEnd w:id="0"/>
    </w:p>
    <w:sectPr w:rsidR="00776DB5" w:rsidSect="0031309C">
      <w:pgSz w:w="11907" w:h="16840" w:code="9"/>
      <w:pgMar w:top="1134" w:right="1134"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2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4">
    <w:nsid w:val="00000059"/>
    <w:multiLevelType w:val="multilevel"/>
    <w:tmpl w:val="00000058"/>
    <w:lvl w:ilvl="0">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45">
    <w:nsid w:val="0000005B"/>
    <w:multiLevelType w:val="multilevel"/>
    <w:tmpl w:val="0000005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6">
    <w:nsid w:val="0000005D"/>
    <w:multiLevelType w:val="multilevel"/>
    <w:tmpl w:val="0000005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7">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8">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9">
    <w:nsid w:val="00000063"/>
    <w:multiLevelType w:val="multilevel"/>
    <w:tmpl w:val="0000006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82"/>
    <w:rsid w:val="00054E38"/>
    <w:rsid w:val="00060919"/>
    <w:rsid w:val="00072953"/>
    <w:rsid w:val="0007654E"/>
    <w:rsid w:val="0008354C"/>
    <w:rsid w:val="000D4190"/>
    <w:rsid w:val="000F0D0D"/>
    <w:rsid w:val="000F208C"/>
    <w:rsid w:val="001112CF"/>
    <w:rsid w:val="00111C09"/>
    <w:rsid w:val="0013148E"/>
    <w:rsid w:val="00141B15"/>
    <w:rsid w:val="00150880"/>
    <w:rsid w:val="001B69EB"/>
    <w:rsid w:val="001C4845"/>
    <w:rsid w:val="001C51B7"/>
    <w:rsid w:val="001C544C"/>
    <w:rsid w:val="001F07A9"/>
    <w:rsid w:val="001F3EF7"/>
    <w:rsid w:val="002043B2"/>
    <w:rsid w:val="0020745A"/>
    <w:rsid w:val="00255518"/>
    <w:rsid w:val="00260AB5"/>
    <w:rsid w:val="00280F38"/>
    <w:rsid w:val="0028379D"/>
    <w:rsid w:val="00284911"/>
    <w:rsid w:val="002949C4"/>
    <w:rsid w:val="00295749"/>
    <w:rsid w:val="002B5AA1"/>
    <w:rsid w:val="002C7630"/>
    <w:rsid w:val="002E6425"/>
    <w:rsid w:val="002F1A3D"/>
    <w:rsid w:val="00316DD4"/>
    <w:rsid w:val="00323298"/>
    <w:rsid w:val="00326DB3"/>
    <w:rsid w:val="00335642"/>
    <w:rsid w:val="003661EE"/>
    <w:rsid w:val="00371160"/>
    <w:rsid w:val="00377877"/>
    <w:rsid w:val="00392571"/>
    <w:rsid w:val="00394016"/>
    <w:rsid w:val="003C59E9"/>
    <w:rsid w:val="003E6273"/>
    <w:rsid w:val="003F1BDC"/>
    <w:rsid w:val="003F1C33"/>
    <w:rsid w:val="004226A9"/>
    <w:rsid w:val="0042590D"/>
    <w:rsid w:val="004342B7"/>
    <w:rsid w:val="00434321"/>
    <w:rsid w:val="00440059"/>
    <w:rsid w:val="00443D72"/>
    <w:rsid w:val="00464E3F"/>
    <w:rsid w:val="00465159"/>
    <w:rsid w:val="00482181"/>
    <w:rsid w:val="00497DFE"/>
    <w:rsid w:val="004B684D"/>
    <w:rsid w:val="004D01C5"/>
    <w:rsid w:val="00500975"/>
    <w:rsid w:val="00502205"/>
    <w:rsid w:val="00505CAD"/>
    <w:rsid w:val="00515A71"/>
    <w:rsid w:val="00521EB4"/>
    <w:rsid w:val="00527669"/>
    <w:rsid w:val="00590C3B"/>
    <w:rsid w:val="0059276A"/>
    <w:rsid w:val="00596156"/>
    <w:rsid w:val="005B5D3B"/>
    <w:rsid w:val="005C2C54"/>
    <w:rsid w:val="005C4F29"/>
    <w:rsid w:val="005E2986"/>
    <w:rsid w:val="006443F9"/>
    <w:rsid w:val="0064483A"/>
    <w:rsid w:val="006725C7"/>
    <w:rsid w:val="006A6C8C"/>
    <w:rsid w:val="006C7777"/>
    <w:rsid w:val="006E1A49"/>
    <w:rsid w:val="006E6825"/>
    <w:rsid w:val="006F37DD"/>
    <w:rsid w:val="00776DB5"/>
    <w:rsid w:val="007B4915"/>
    <w:rsid w:val="007B5CF9"/>
    <w:rsid w:val="007C3645"/>
    <w:rsid w:val="007D5E72"/>
    <w:rsid w:val="00837611"/>
    <w:rsid w:val="0084596C"/>
    <w:rsid w:val="0086410D"/>
    <w:rsid w:val="0088175B"/>
    <w:rsid w:val="008B3869"/>
    <w:rsid w:val="00906E91"/>
    <w:rsid w:val="009217B4"/>
    <w:rsid w:val="00921B2C"/>
    <w:rsid w:val="00922CE1"/>
    <w:rsid w:val="00927410"/>
    <w:rsid w:val="009347F8"/>
    <w:rsid w:val="00966D10"/>
    <w:rsid w:val="00982337"/>
    <w:rsid w:val="00982BD1"/>
    <w:rsid w:val="00996E69"/>
    <w:rsid w:val="009A53E8"/>
    <w:rsid w:val="009C0091"/>
    <w:rsid w:val="009C7F55"/>
    <w:rsid w:val="009D2162"/>
    <w:rsid w:val="009D77C1"/>
    <w:rsid w:val="00A03918"/>
    <w:rsid w:val="00A04357"/>
    <w:rsid w:val="00A128E8"/>
    <w:rsid w:val="00A20BAC"/>
    <w:rsid w:val="00A521D1"/>
    <w:rsid w:val="00A60FFC"/>
    <w:rsid w:val="00A6604A"/>
    <w:rsid w:val="00A75C4F"/>
    <w:rsid w:val="00A8327D"/>
    <w:rsid w:val="00A90E71"/>
    <w:rsid w:val="00AB642C"/>
    <w:rsid w:val="00AC211A"/>
    <w:rsid w:val="00AD292C"/>
    <w:rsid w:val="00AE08BE"/>
    <w:rsid w:val="00AE3925"/>
    <w:rsid w:val="00AE3EEC"/>
    <w:rsid w:val="00B153F7"/>
    <w:rsid w:val="00B640A3"/>
    <w:rsid w:val="00B70B80"/>
    <w:rsid w:val="00B77600"/>
    <w:rsid w:val="00B9267E"/>
    <w:rsid w:val="00B92A57"/>
    <w:rsid w:val="00BC37CC"/>
    <w:rsid w:val="00C010BD"/>
    <w:rsid w:val="00C0696A"/>
    <w:rsid w:val="00C1376A"/>
    <w:rsid w:val="00C277DE"/>
    <w:rsid w:val="00C3500A"/>
    <w:rsid w:val="00C54671"/>
    <w:rsid w:val="00C75662"/>
    <w:rsid w:val="00CC178A"/>
    <w:rsid w:val="00CC76AB"/>
    <w:rsid w:val="00CE3C09"/>
    <w:rsid w:val="00CF1E4D"/>
    <w:rsid w:val="00D15D45"/>
    <w:rsid w:val="00D15DCB"/>
    <w:rsid w:val="00D25110"/>
    <w:rsid w:val="00D25FF1"/>
    <w:rsid w:val="00D36211"/>
    <w:rsid w:val="00D41183"/>
    <w:rsid w:val="00D5249C"/>
    <w:rsid w:val="00D95C93"/>
    <w:rsid w:val="00DA4623"/>
    <w:rsid w:val="00DB1E16"/>
    <w:rsid w:val="00DB725F"/>
    <w:rsid w:val="00DD458F"/>
    <w:rsid w:val="00E2145B"/>
    <w:rsid w:val="00E25D85"/>
    <w:rsid w:val="00E56782"/>
    <w:rsid w:val="00E57009"/>
    <w:rsid w:val="00ED028E"/>
    <w:rsid w:val="00EF64A1"/>
    <w:rsid w:val="00F00576"/>
    <w:rsid w:val="00F0203F"/>
    <w:rsid w:val="00F213B2"/>
    <w:rsid w:val="00F2205E"/>
    <w:rsid w:val="00F34EAA"/>
    <w:rsid w:val="00F413C9"/>
    <w:rsid w:val="00F71C98"/>
    <w:rsid w:val="00F7755B"/>
    <w:rsid w:val="00F86467"/>
    <w:rsid w:val="00F873DD"/>
    <w:rsid w:val="00F93F12"/>
    <w:rsid w:val="00FA543C"/>
    <w:rsid w:val="00FB4459"/>
    <w:rsid w:val="00FB4DB4"/>
    <w:rsid w:val="00FC6040"/>
    <w:rsid w:val="00FF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6782"/>
    <w:pPr>
      <w:tabs>
        <w:tab w:val="center" w:pos="4320"/>
        <w:tab w:val="right" w:pos="8640"/>
      </w:tabs>
    </w:pPr>
  </w:style>
  <w:style w:type="character" w:customStyle="1" w:styleId="HeaderChar">
    <w:name w:val="Header Char"/>
    <w:basedOn w:val="DefaultParagraphFont"/>
    <w:link w:val="Header"/>
    <w:rsid w:val="00E56782"/>
    <w:rPr>
      <w:sz w:val="24"/>
      <w:szCs w:val="24"/>
    </w:rPr>
  </w:style>
  <w:style w:type="paragraph" w:styleId="Footer">
    <w:name w:val="footer"/>
    <w:basedOn w:val="Normal"/>
    <w:link w:val="FooterChar"/>
    <w:rsid w:val="00E56782"/>
    <w:pPr>
      <w:tabs>
        <w:tab w:val="center" w:pos="4320"/>
        <w:tab w:val="right" w:pos="8640"/>
      </w:tabs>
    </w:pPr>
  </w:style>
  <w:style w:type="character" w:customStyle="1" w:styleId="FooterChar">
    <w:name w:val="Footer Char"/>
    <w:basedOn w:val="DefaultParagraphFont"/>
    <w:link w:val="Footer"/>
    <w:rsid w:val="00E56782"/>
    <w:rPr>
      <w:sz w:val="24"/>
      <w:szCs w:val="24"/>
    </w:rPr>
  </w:style>
  <w:style w:type="paragraph" w:styleId="NormalWeb">
    <w:name w:val="Normal (Web)"/>
    <w:basedOn w:val="Normal"/>
    <w:uiPriority w:val="99"/>
    <w:unhideWhenUsed/>
    <w:rsid w:val="00E56782"/>
    <w:pPr>
      <w:spacing w:before="100" w:beforeAutospacing="1" w:after="100" w:afterAutospacing="1"/>
    </w:pPr>
  </w:style>
  <w:style w:type="numbering" w:customStyle="1" w:styleId="NoList1">
    <w:name w:val="No List1"/>
    <w:next w:val="NoList"/>
    <w:semiHidden/>
    <w:unhideWhenUsed/>
    <w:rsid w:val="00E56782"/>
  </w:style>
  <w:style w:type="character" w:styleId="Hyperlink">
    <w:name w:val="Hyperlink"/>
    <w:basedOn w:val="DefaultParagraphFont"/>
    <w:rsid w:val="00E56782"/>
    <w:rPr>
      <w:color w:val="0066CC"/>
      <w:u w:val="single"/>
    </w:rPr>
  </w:style>
  <w:style w:type="character" w:customStyle="1" w:styleId="Bodytext">
    <w:name w:val="Body text_"/>
    <w:basedOn w:val="DefaultParagraphFont"/>
    <w:link w:val="Bodytext1"/>
    <w:rsid w:val="00E56782"/>
    <w:rPr>
      <w:spacing w:val="3"/>
      <w:sz w:val="22"/>
      <w:szCs w:val="22"/>
      <w:shd w:val="clear" w:color="auto" w:fill="FFFFFF"/>
    </w:rPr>
  </w:style>
  <w:style w:type="character" w:customStyle="1" w:styleId="Bodytext2">
    <w:name w:val="Body text (2)_"/>
    <w:basedOn w:val="DefaultParagraphFont"/>
    <w:link w:val="Bodytext20"/>
    <w:rsid w:val="00E56782"/>
    <w:rPr>
      <w:i/>
      <w:iCs/>
      <w:spacing w:val="1"/>
      <w:sz w:val="22"/>
      <w:szCs w:val="22"/>
      <w:shd w:val="clear" w:color="auto" w:fill="FFFFFF"/>
    </w:rPr>
  </w:style>
  <w:style w:type="character" w:customStyle="1" w:styleId="Bodytext2NotItalic">
    <w:name w:val="Body text (2) + Not Italic"/>
    <w:aliases w:val="Spacing 0 pt,Body text (4) + Italic,Body text (3) + Not Italic,Body text (13) + Times New Roman,13 pt"/>
    <w:basedOn w:val="Bodytext2"/>
    <w:rsid w:val="00E56782"/>
    <w:rPr>
      <w:i/>
      <w:iCs/>
      <w:spacing w:val="1"/>
      <w:sz w:val="22"/>
      <w:szCs w:val="22"/>
      <w:shd w:val="clear" w:color="auto" w:fill="FFFFFF"/>
    </w:rPr>
  </w:style>
  <w:style w:type="character" w:customStyle="1" w:styleId="Bodytext4pt">
    <w:name w:val="Body text + 4 pt"/>
    <w:aliases w:val="Spacing 0 pt45,Scale 150%"/>
    <w:basedOn w:val="Bodytext"/>
    <w:rsid w:val="00E56782"/>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10) + 4 pt,Scale 100%,Header or footer (6) + Times New Roman1"/>
    <w:basedOn w:val="Bodytext"/>
    <w:rsid w:val="00E56782"/>
    <w:rPr>
      <w:i/>
      <w:iCs/>
      <w:noProof/>
      <w:spacing w:val="0"/>
      <w:sz w:val="8"/>
      <w:szCs w:val="8"/>
      <w:shd w:val="clear" w:color="auto" w:fill="FFFFFF"/>
    </w:rPr>
  </w:style>
  <w:style w:type="character" w:customStyle="1" w:styleId="Bodytext3">
    <w:name w:val="Body text (3)_"/>
    <w:basedOn w:val="DefaultParagraphFont"/>
    <w:link w:val="Bodytext30"/>
    <w:rsid w:val="00E56782"/>
    <w:rPr>
      <w:b/>
      <w:bCs/>
      <w:spacing w:val="8"/>
      <w:sz w:val="21"/>
      <w:szCs w:val="21"/>
      <w:shd w:val="clear" w:color="auto" w:fill="FFFFFF"/>
    </w:rPr>
  </w:style>
  <w:style w:type="character" w:customStyle="1" w:styleId="Headerorfooter2">
    <w:name w:val="Header or footer (2)_"/>
    <w:basedOn w:val="DefaultParagraphFont"/>
    <w:link w:val="Headerorfooter20"/>
    <w:rsid w:val="00E56782"/>
    <w:rPr>
      <w:spacing w:val="6"/>
      <w:sz w:val="19"/>
      <w:szCs w:val="19"/>
      <w:shd w:val="clear" w:color="auto" w:fill="FFFFFF"/>
    </w:rPr>
  </w:style>
  <w:style w:type="character" w:customStyle="1" w:styleId="Bodytext3SmallCaps">
    <w:name w:val="Body text (3) + Small Caps"/>
    <w:basedOn w:val="Bodytext3"/>
    <w:rsid w:val="00E56782"/>
    <w:rPr>
      <w:b/>
      <w:bCs/>
      <w:smallCaps/>
      <w:spacing w:val="8"/>
      <w:sz w:val="21"/>
      <w:szCs w:val="21"/>
      <w:shd w:val="clear" w:color="auto" w:fill="FFFFFF"/>
    </w:rPr>
  </w:style>
  <w:style w:type="character" w:customStyle="1" w:styleId="BodytextItalic">
    <w:name w:val="Body text + Italic"/>
    <w:aliases w:val="Spacing 0 pt43"/>
    <w:basedOn w:val="Bodytext"/>
    <w:rsid w:val="00E56782"/>
    <w:rPr>
      <w:i/>
      <w:iCs/>
      <w:spacing w:val="1"/>
      <w:sz w:val="22"/>
      <w:szCs w:val="22"/>
      <w:shd w:val="clear" w:color="auto" w:fill="FFFFFF"/>
    </w:rPr>
  </w:style>
  <w:style w:type="character" w:customStyle="1" w:styleId="Bodytext14pt">
    <w:name w:val="Body text + 14 pt"/>
    <w:aliases w:val="Bold,Spacing 0 pt42,Body text (3) + Arial,Body text (4) + Arial,Not Bold5,Body text (18) + 15 pt,Body text (16) + 14 pt,Body text (4) + 19 pt,Spacing -2 pt"/>
    <w:basedOn w:val="Bodytext"/>
    <w:rsid w:val="00E56782"/>
    <w:rPr>
      <w:b/>
      <w:bCs/>
      <w:spacing w:val="-2"/>
      <w:sz w:val="28"/>
      <w:szCs w:val="28"/>
      <w:shd w:val="clear" w:color="auto" w:fill="FFFFFF"/>
    </w:rPr>
  </w:style>
  <w:style w:type="character" w:customStyle="1" w:styleId="Bodytext4">
    <w:name w:val="Body text (4)_"/>
    <w:basedOn w:val="DefaultParagraphFont"/>
    <w:link w:val="Bodytext40"/>
    <w:rsid w:val="00E56782"/>
    <w:rPr>
      <w:i/>
      <w:iCs/>
      <w:spacing w:val="1"/>
      <w:sz w:val="18"/>
      <w:szCs w:val="18"/>
      <w:shd w:val="clear" w:color="auto" w:fill="FFFFFF"/>
    </w:rPr>
  </w:style>
  <w:style w:type="character" w:customStyle="1" w:styleId="Bodytext5">
    <w:name w:val="Body text (5)_"/>
    <w:basedOn w:val="DefaultParagraphFont"/>
    <w:link w:val="Bodytext50"/>
    <w:rsid w:val="00E56782"/>
    <w:rPr>
      <w:spacing w:val="4"/>
      <w:sz w:val="18"/>
      <w:szCs w:val="18"/>
      <w:shd w:val="clear" w:color="auto" w:fill="FFFFFF"/>
    </w:rPr>
  </w:style>
  <w:style w:type="character" w:customStyle="1" w:styleId="Bodytext5Italic">
    <w:name w:val="Body text (5) + Italic"/>
    <w:aliases w:val="Spacing 0 pt41"/>
    <w:basedOn w:val="Bodytext5"/>
    <w:rsid w:val="00E56782"/>
    <w:rPr>
      <w:i/>
      <w:iCs/>
      <w:noProof/>
      <w:spacing w:val="1"/>
      <w:sz w:val="18"/>
      <w:szCs w:val="18"/>
      <w:shd w:val="clear" w:color="auto" w:fill="FFFFFF"/>
    </w:rPr>
  </w:style>
  <w:style w:type="character" w:customStyle="1" w:styleId="Picturecaption">
    <w:name w:val="Picture caption_"/>
    <w:basedOn w:val="DefaultParagraphFont"/>
    <w:link w:val="Picturecaption0"/>
    <w:rsid w:val="00E56782"/>
    <w:rPr>
      <w:b/>
      <w:bCs/>
      <w:spacing w:val="8"/>
      <w:sz w:val="21"/>
      <w:szCs w:val="21"/>
      <w:shd w:val="clear" w:color="auto" w:fill="FFFFFF"/>
    </w:rPr>
  </w:style>
  <w:style w:type="character" w:customStyle="1" w:styleId="BodyText10">
    <w:name w:val="Body Text1"/>
    <w:basedOn w:val="Bodytext"/>
    <w:rsid w:val="00E56782"/>
    <w:rPr>
      <w:spacing w:val="3"/>
      <w:sz w:val="22"/>
      <w:szCs w:val="22"/>
      <w:shd w:val="clear" w:color="auto" w:fill="FFFFFF"/>
    </w:rPr>
  </w:style>
  <w:style w:type="character" w:customStyle="1" w:styleId="Bodytext4pt2">
    <w:name w:val="Body text + 4 pt2"/>
    <w:aliases w:val="Spacing 0 pt40"/>
    <w:basedOn w:val="Bodytext"/>
    <w:rsid w:val="00E56782"/>
    <w:rPr>
      <w:spacing w:val="0"/>
      <w:sz w:val="8"/>
      <w:szCs w:val="8"/>
      <w:shd w:val="clear" w:color="auto" w:fill="FFFFFF"/>
    </w:rPr>
  </w:style>
  <w:style w:type="character" w:customStyle="1" w:styleId="Heading3">
    <w:name w:val="Heading #3_"/>
    <w:basedOn w:val="DefaultParagraphFont"/>
    <w:link w:val="Heading30"/>
    <w:rsid w:val="00E56782"/>
    <w:rPr>
      <w:spacing w:val="3"/>
      <w:sz w:val="22"/>
      <w:szCs w:val="22"/>
      <w:shd w:val="clear" w:color="auto" w:fill="FFFFFF"/>
    </w:rPr>
  </w:style>
  <w:style w:type="character" w:customStyle="1" w:styleId="Headerorfooter">
    <w:name w:val="Header or footer_"/>
    <w:basedOn w:val="DefaultParagraphFont"/>
    <w:link w:val="Headerorfooter0"/>
    <w:rsid w:val="00E56782"/>
    <w:rPr>
      <w:spacing w:val="6"/>
      <w:sz w:val="14"/>
      <w:szCs w:val="14"/>
      <w:shd w:val="clear" w:color="auto" w:fill="FFFFFF"/>
    </w:rPr>
  </w:style>
  <w:style w:type="character" w:customStyle="1" w:styleId="HeaderorfooterSpacing0pt">
    <w:name w:val="Header or footer + Spacing 0 pt"/>
    <w:basedOn w:val="Headerorfooter"/>
    <w:rsid w:val="00E56782"/>
    <w:rPr>
      <w:noProof/>
      <w:spacing w:val="0"/>
      <w:sz w:val="14"/>
      <w:szCs w:val="14"/>
      <w:shd w:val="clear" w:color="auto" w:fill="FFFFFF"/>
    </w:rPr>
  </w:style>
  <w:style w:type="character" w:customStyle="1" w:styleId="Tableofcontents">
    <w:name w:val="Table of contents_"/>
    <w:basedOn w:val="DefaultParagraphFont"/>
    <w:link w:val="Tableofcontents0"/>
    <w:rsid w:val="00E56782"/>
    <w:rPr>
      <w:spacing w:val="3"/>
      <w:sz w:val="22"/>
      <w:szCs w:val="22"/>
      <w:shd w:val="clear" w:color="auto" w:fill="FFFFFF"/>
    </w:rPr>
  </w:style>
  <w:style w:type="character" w:customStyle="1" w:styleId="Tableofcontents2">
    <w:name w:val="Table of contents (2)_"/>
    <w:basedOn w:val="DefaultParagraphFont"/>
    <w:link w:val="Tableofcontents20"/>
    <w:rsid w:val="00E56782"/>
    <w:rPr>
      <w:i/>
      <w:iCs/>
      <w:spacing w:val="1"/>
      <w:sz w:val="22"/>
      <w:szCs w:val="22"/>
      <w:shd w:val="clear" w:color="auto" w:fill="FFFFFF"/>
    </w:rPr>
  </w:style>
  <w:style w:type="character" w:customStyle="1" w:styleId="Tableofcontents2NotItalic">
    <w:name w:val="Table of contents (2) + Not Italic"/>
    <w:aliases w:val="Spacing 0 pt39"/>
    <w:basedOn w:val="Tableofcontents2"/>
    <w:rsid w:val="00E56782"/>
    <w:rPr>
      <w:i/>
      <w:iCs/>
      <w:noProof/>
      <w:spacing w:val="3"/>
      <w:sz w:val="22"/>
      <w:szCs w:val="22"/>
      <w:shd w:val="clear" w:color="auto" w:fill="FFFFFF"/>
    </w:rPr>
  </w:style>
  <w:style w:type="character" w:customStyle="1" w:styleId="Footnote">
    <w:name w:val="Footnote_"/>
    <w:basedOn w:val="DefaultParagraphFont"/>
    <w:link w:val="Footnote0"/>
    <w:rsid w:val="00E56782"/>
    <w:rPr>
      <w:spacing w:val="3"/>
      <w:sz w:val="22"/>
      <w:szCs w:val="22"/>
      <w:shd w:val="clear" w:color="auto" w:fill="FFFFFF"/>
    </w:rPr>
  </w:style>
  <w:style w:type="character" w:customStyle="1" w:styleId="Headerorfooter3">
    <w:name w:val="Header or footer (3)_"/>
    <w:basedOn w:val="DefaultParagraphFont"/>
    <w:link w:val="Headerorfooter31"/>
    <w:rsid w:val="00E56782"/>
    <w:rPr>
      <w:spacing w:val="3"/>
      <w:sz w:val="22"/>
      <w:szCs w:val="22"/>
      <w:shd w:val="clear" w:color="auto" w:fill="FFFFFF"/>
    </w:rPr>
  </w:style>
  <w:style w:type="character" w:customStyle="1" w:styleId="Footnote2">
    <w:name w:val="Footnote (2)_"/>
    <w:basedOn w:val="DefaultParagraphFont"/>
    <w:link w:val="Footnote20"/>
    <w:rsid w:val="00E56782"/>
    <w:rPr>
      <w:spacing w:val="7"/>
      <w:sz w:val="15"/>
      <w:szCs w:val="15"/>
      <w:shd w:val="clear" w:color="auto" w:fill="FFFFFF"/>
    </w:rPr>
  </w:style>
  <w:style w:type="character" w:customStyle="1" w:styleId="Footnote2Italic">
    <w:name w:val="Footnote (2) + Italic"/>
    <w:aliases w:val="Spacing 0 pt38"/>
    <w:basedOn w:val="Footnote2"/>
    <w:rsid w:val="00E56782"/>
    <w:rPr>
      <w:i/>
      <w:iCs/>
      <w:noProof/>
      <w:spacing w:val="0"/>
      <w:sz w:val="15"/>
      <w:szCs w:val="15"/>
      <w:shd w:val="clear" w:color="auto" w:fill="FFFFFF"/>
    </w:rPr>
  </w:style>
  <w:style w:type="character" w:customStyle="1" w:styleId="Footnote3">
    <w:name w:val="Footnote (3)_"/>
    <w:basedOn w:val="DefaultParagraphFont"/>
    <w:link w:val="Footnote30"/>
    <w:rsid w:val="00E56782"/>
    <w:rPr>
      <w:spacing w:val="7"/>
      <w:sz w:val="13"/>
      <w:szCs w:val="13"/>
      <w:shd w:val="clear" w:color="auto" w:fill="FFFFFF"/>
    </w:rPr>
  </w:style>
  <w:style w:type="character" w:customStyle="1" w:styleId="Footnote3Spacing0pt">
    <w:name w:val="Footnote (3) + Spacing 0 pt"/>
    <w:basedOn w:val="Footnote3"/>
    <w:rsid w:val="00E56782"/>
    <w:rPr>
      <w:noProof/>
      <w:spacing w:val="0"/>
      <w:sz w:val="13"/>
      <w:szCs w:val="13"/>
      <w:shd w:val="clear" w:color="auto" w:fill="FFFFFF"/>
    </w:rPr>
  </w:style>
  <w:style w:type="character" w:customStyle="1" w:styleId="Headerorfooter4">
    <w:name w:val="Header or footer (4)_"/>
    <w:basedOn w:val="DefaultParagraphFont"/>
    <w:link w:val="Headerorfooter40"/>
    <w:rsid w:val="00E56782"/>
    <w:rPr>
      <w:spacing w:val="-2"/>
      <w:sz w:val="23"/>
      <w:szCs w:val="23"/>
      <w:shd w:val="clear" w:color="auto" w:fill="FFFFFF"/>
    </w:rPr>
  </w:style>
  <w:style w:type="character" w:customStyle="1" w:styleId="Heading32">
    <w:name w:val="Heading #3 (2)_"/>
    <w:basedOn w:val="DefaultParagraphFont"/>
    <w:link w:val="Heading320"/>
    <w:rsid w:val="00E56782"/>
    <w:rPr>
      <w:i/>
      <w:iCs/>
      <w:spacing w:val="1"/>
      <w:sz w:val="22"/>
      <w:szCs w:val="22"/>
      <w:shd w:val="clear" w:color="auto" w:fill="FFFFFF"/>
    </w:rPr>
  </w:style>
  <w:style w:type="character" w:customStyle="1" w:styleId="Heading32NotItalic">
    <w:name w:val="Heading #3 (2) + Not Italic"/>
    <w:aliases w:val="Spacing 0 pt37,Body text (3) + Arial1,Bold11,Body text (2) + 10 pt"/>
    <w:basedOn w:val="Heading32"/>
    <w:rsid w:val="00E56782"/>
    <w:rPr>
      <w:i/>
      <w:iCs/>
      <w:noProof/>
      <w:spacing w:val="3"/>
      <w:sz w:val="22"/>
      <w:szCs w:val="22"/>
      <w:shd w:val="clear" w:color="auto" w:fill="FFFFFF"/>
    </w:rPr>
  </w:style>
  <w:style w:type="character" w:customStyle="1" w:styleId="BodytextSpacing2pt">
    <w:name w:val="Body text + Spacing 2 pt"/>
    <w:basedOn w:val="Bodytext"/>
    <w:rsid w:val="00E56782"/>
    <w:rPr>
      <w:spacing w:val="49"/>
      <w:sz w:val="22"/>
      <w:szCs w:val="22"/>
      <w:shd w:val="clear" w:color="auto" w:fill="FFFFFF"/>
    </w:rPr>
  </w:style>
  <w:style w:type="character" w:customStyle="1" w:styleId="Bodytext3Italic">
    <w:name w:val="Body text (3) + Italic"/>
    <w:aliases w:val="Spacing 0 pt36,Body text + 13 pt,Bold10,Body text (2) + 13 pt2"/>
    <w:basedOn w:val="Bodytext3"/>
    <w:rsid w:val="00E56782"/>
    <w:rPr>
      <w:b/>
      <w:bCs/>
      <w:i/>
      <w:iCs/>
      <w:spacing w:val="16"/>
      <w:sz w:val="21"/>
      <w:szCs w:val="21"/>
      <w:shd w:val="clear" w:color="auto" w:fill="FFFFFF"/>
    </w:rPr>
  </w:style>
  <w:style w:type="character" w:customStyle="1" w:styleId="Bodytext6">
    <w:name w:val="Body text (6)_"/>
    <w:basedOn w:val="DefaultParagraphFont"/>
    <w:link w:val="Bodytext60"/>
    <w:rsid w:val="00E56782"/>
    <w:rPr>
      <w:spacing w:val="2"/>
      <w:sz w:val="23"/>
      <w:szCs w:val="23"/>
      <w:shd w:val="clear" w:color="auto" w:fill="FFFFFF"/>
    </w:rPr>
  </w:style>
  <w:style w:type="character" w:customStyle="1" w:styleId="Bodytext7">
    <w:name w:val="Body text (7)_"/>
    <w:basedOn w:val="DefaultParagraphFont"/>
    <w:link w:val="Bodytext70"/>
    <w:rsid w:val="00E56782"/>
    <w:rPr>
      <w:rFonts w:ascii="Arial Narrow" w:hAnsi="Arial Narrow" w:cs="Arial Narrow"/>
      <w:noProof/>
      <w:sz w:val="15"/>
      <w:szCs w:val="15"/>
      <w:shd w:val="clear" w:color="auto" w:fill="FFFFFF"/>
    </w:rPr>
  </w:style>
  <w:style w:type="character" w:customStyle="1" w:styleId="Bodytext8">
    <w:name w:val="Body text (8)_"/>
    <w:basedOn w:val="DefaultParagraphFont"/>
    <w:link w:val="Bodytext80"/>
    <w:rsid w:val="00E56782"/>
    <w:rPr>
      <w:spacing w:val="7"/>
      <w:sz w:val="15"/>
      <w:szCs w:val="15"/>
      <w:shd w:val="clear" w:color="auto" w:fill="FFFFFF"/>
    </w:rPr>
  </w:style>
  <w:style w:type="character" w:customStyle="1" w:styleId="Heading3Italic">
    <w:name w:val="Heading #3 + Italic"/>
    <w:aliases w:val="Spacing 0 pt35"/>
    <w:basedOn w:val="Heading3"/>
    <w:rsid w:val="00E56782"/>
    <w:rPr>
      <w:i/>
      <w:iCs/>
      <w:spacing w:val="1"/>
      <w:sz w:val="22"/>
      <w:szCs w:val="22"/>
      <w:shd w:val="clear" w:color="auto" w:fill="FFFFFF"/>
    </w:rPr>
  </w:style>
  <w:style w:type="character" w:customStyle="1" w:styleId="Bodytext4pt1">
    <w:name w:val="Body text + 4 pt1"/>
    <w:aliases w:val="Spacing 0 pt34"/>
    <w:basedOn w:val="Bodytext"/>
    <w:rsid w:val="00E56782"/>
    <w:rPr>
      <w:spacing w:val="0"/>
      <w:sz w:val="8"/>
      <w:szCs w:val="8"/>
      <w:shd w:val="clear" w:color="auto" w:fill="FFFFFF"/>
    </w:rPr>
  </w:style>
  <w:style w:type="character" w:customStyle="1" w:styleId="Bodytext45pt">
    <w:name w:val="Body text + 4.5 pt"/>
    <w:aliases w:val="Spacing 0 pt33,Body text (6) + 12 pt1"/>
    <w:basedOn w:val="Bodytext"/>
    <w:rsid w:val="00E56782"/>
    <w:rPr>
      <w:spacing w:val="0"/>
      <w:sz w:val="9"/>
      <w:szCs w:val="9"/>
      <w:shd w:val="clear" w:color="auto" w:fill="FFFFFF"/>
    </w:rPr>
  </w:style>
  <w:style w:type="character" w:customStyle="1" w:styleId="Heading2">
    <w:name w:val="Heading #2_"/>
    <w:basedOn w:val="DefaultParagraphFont"/>
    <w:link w:val="Heading20"/>
    <w:rsid w:val="00E56782"/>
    <w:rPr>
      <w:spacing w:val="3"/>
      <w:sz w:val="22"/>
      <w:szCs w:val="22"/>
      <w:shd w:val="clear" w:color="auto" w:fill="FFFFFF"/>
    </w:rPr>
  </w:style>
  <w:style w:type="character" w:customStyle="1" w:styleId="Heading1">
    <w:name w:val="Heading #1_"/>
    <w:basedOn w:val="DefaultParagraphFont"/>
    <w:link w:val="Heading10"/>
    <w:rsid w:val="00E56782"/>
    <w:rPr>
      <w:spacing w:val="3"/>
      <w:sz w:val="22"/>
      <w:szCs w:val="22"/>
      <w:shd w:val="clear" w:color="auto" w:fill="FFFFFF"/>
    </w:rPr>
  </w:style>
  <w:style w:type="character" w:customStyle="1" w:styleId="Tablecaption2">
    <w:name w:val="Table caption (2)_"/>
    <w:basedOn w:val="DefaultParagraphFont"/>
    <w:link w:val="Tablecaption20"/>
    <w:rsid w:val="00E56782"/>
    <w:rPr>
      <w:i/>
      <w:iCs/>
      <w:spacing w:val="1"/>
      <w:sz w:val="22"/>
      <w:szCs w:val="22"/>
      <w:shd w:val="clear" w:color="auto" w:fill="FFFFFF"/>
    </w:rPr>
  </w:style>
  <w:style w:type="character" w:customStyle="1" w:styleId="Tablecaption2NotItalic">
    <w:name w:val="Table caption (2) + Not Italic"/>
    <w:aliases w:val="Spacing 0 pt32,Body text + 18 pt,Bold9,Body text (2) + 10.5 pt"/>
    <w:basedOn w:val="Tablecaption2"/>
    <w:rsid w:val="00E56782"/>
    <w:rPr>
      <w:i/>
      <w:iCs/>
      <w:spacing w:val="3"/>
      <w:sz w:val="22"/>
      <w:szCs w:val="22"/>
      <w:shd w:val="clear" w:color="auto" w:fill="FFFFFF"/>
    </w:rPr>
  </w:style>
  <w:style w:type="character" w:customStyle="1" w:styleId="BodytextItalic3">
    <w:name w:val="Body text + Italic3"/>
    <w:aliases w:val="Spacing 0 pt31,Body text + 16.5 pt,Bold8,Body text (2) + 10 pt3"/>
    <w:basedOn w:val="Bodytext"/>
    <w:rsid w:val="00E56782"/>
    <w:rPr>
      <w:i/>
      <w:iCs/>
      <w:spacing w:val="1"/>
      <w:sz w:val="22"/>
      <w:szCs w:val="22"/>
      <w:shd w:val="clear" w:color="auto" w:fill="FFFFFF"/>
    </w:rPr>
  </w:style>
  <w:style w:type="character" w:customStyle="1" w:styleId="Bodytext10pt">
    <w:name w:val="Body text + 10 pt"/>
    <w:aliases w:val="Spacing 0 pt30"/>
    <w:basedOn w:val="Bodytext"/>
    <w:rsid w:val="00E56782"/>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2) + 11.5 pt,Body text (2) + 16 pt,Body text (16) + 13 pt1,Body text (2) + 15 pt,Body text (5) + 12 pt"/>
    <w:basedOn w:val="Bodytext"/>
    <w:rsid w:val="00E56782"/>
    <w:rPr>
      <w:b/>
      <w:bCs/>
      <w:spacing w:val="8"/>
      <w:sz w:val="21"/>
      <w:szCs w:val="21"/>
      <w:shd w:val="clear" w:color="auto" w:fill="FFFFFF"/>
    </w:rPr>
  </w:style>
  <w:style w:type="character" w:customStyle="1" w:styleId="Bodytext9">
    <w:name w:val="Body text (9)_"/>
    <w:basedOn w:val="DefaultParagraphFont"/>
    <w:link w:val="Bodytext90"/>
    <w:rsid w:val="00E56782"/>
    <w:rPr>
      <w:spacing w:val="6"/>
      <w:sz w:val="23"/>
      <w:szCs w:val="23"/>
      <w:shd w:val="clear" w:color="auto" w:fill="FFFFFF"/>
    </w:rPr>
  </w:style>
  <w:style w:type="character" w:customStyle="1" w:styleId="Footnote4">
    <w:name w:val="Footnote (4)_"/>
    <w:basedOn w:val="DefaultParagraphFont"/>
    <w:link w:val="Footnote40"/>
    <w:rsid w:val="00E56782"/>
    <w:rPr>
      <w:b/>
      <w:bCs/>
      <w:spacing w:val="8"/>
      <w:sz w:val="21"/>
      <w:szCs w:val="21"/>
      <w:shd w:val="clear" w:color="auto" w:fill="FFFFFF"/>
    </w:rPr>
  </w:style>
  <w:style w:type="character" w:customStyle="1" w:styleId="Bodytext3Spacing0pt">
    <w:name w:val="Body text (3) + Spacing 0 pt"/>
    <w:basedOn w:val="Bodytext3"/>
    <w:rsid w:val="00E56782"/>
    <w:rPr>
      <w:b/>
      <w:bCs/>
      <w:spacing w:val="9"/>
      <w:sz w:val="21"/>
      <w:szCs w:val="21"/>
      <w:shd w:val="clear" w:color="auto" w:fill="FFFFFF"/>
    </w:rPr>
  </w:style>
  <w:style w:type="character" w:customStyle="1" w:styleId="BodytextSpacing0pt">
    <w:name w:val="Body text + Spacing 0 pt"/>
    <w:basedOn w:val="Bodytext"/>
    <w:rsid w:val="00E56782"/>
    <w:rPr>
      <w:spacing w:val="4"/>
      <w:sz w:val="22"/>
      <w:szCs w:val="22"/>
      <w:shd w:val="clear" w:color="auto" w:fill="FFFFFF"/>
    </w:rPr>
  </w:style>
  <w:style w:type="character" w:customStyle="1" w:styleId="BodytextItalic2">
    <w:name w:val="Body text + Italic2"/>
    <w:aliases w:val="Spacing 0 pt28,Heading #3 (2) + 12.5 pt,Italic4,Body text + 8 pt,Body text (2) + 8 pt1,Other + 12 pt"/>
    <w:basedOn w:val="Bodytext"/>
    <w:rsid w:val="00E56782"/>
    <w:rPr>
      <w:i/>
      <w:iCs/>
      <w:spacing w:val="2"/>
      <w:sz w:val="22"/>
      <w:szCs w:val="22"/>
      <w:shd w:val="clear" w:color="auto" w:fill="FFFFFF"/>
    </w:rPr>
  </w:style>
  <w:style w:type="character" w:customStyle="1" w:styleId="Bodytext2Spacing0pt">
    <w:name w:val="Body text (2) + Spacing 0 pt"/>
    <w:basedOn w:val="Bodytext2"/>
    <w:rsid w:val="00E56782"/>
    <w:rPr>
      <w:i/>
      <w:iCs/>
      <w:spacing w:val="1"/>
      <w:sz w:val="22"/>
      <w:szCs w:val="22"/>
      <w:shd w:val="clear" w:color="auto" w:fill="FFFFFF"/>
    </w:rPr>
  </w:style>
  <w:style w:type="character" w:customStyle="1" w:styleId="Heading6">
    <w:name w:val="Heading #6_"/>
    <w:basedOn w:val="DefaultParagraphFont"/>
    <w:link w:val="Heading60"/>
    <w:rsid w:val="00E56782"/>
    <w:rPr>
      <w:spacing w:val="4"/>
      <w:sz w:val="22"/>
      <w:szCs w:val="22"/>
      <w:shd w:val="clear" w:color="auto" w:fill="FFFFFF"/>
    </w:rPr>
  </w:style>
  <w:style w:type="character" w:customStyle="1" w:styleId="Heading6Italic">
    <w:name w:val="Heading #6 + Italic"/>
    <w:aliases w:val="Spacing 0 pt27,Header or footer (4) + Times New Roman,10 pt,Heading #1 + Times New Roman,Spacing 1 pt2,Body text (2) + Italic3,Spacing 1 pt10,Body text (2) + 8 pt2"/>
    <w:basedOn w:val="Heading6"/>
    <w:rsid w:val="00E56782"/>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Header or footer (6) + Times New Roman,Other + 14 pt"/>
    <w:basedOn w:val="Bodytext2"/>
    <w:rsid w:val="00E56782"/>
    <w:rPr>
      <w:i/>
      <w:iCs/>
      <w:spacing w:val="1"/>
      <w:sz w:val="22"/>
      <w:szCs w:val="22"/>
      <w:shd w:val="clear" w:color="auto" w:fill="FFFFFF"/>
    </w:rPr>
  </w:style>
  <w:style w:type="character" w:customStyle="1" w:styleId="Footnote2Spacing0pt">
    <w:name w:val="Footnote (2) + Spacing 0 pt"/>
    <w:basedOn w:val="Footnote2"/>
    <w:rsid w:val="00E56782"/>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E56782"/>
    <w:rPr>
      <w:spacing w:val="3"/>
      <w:sz w:val="22"/>
      <w:szCs w:val="22"/>
      <w:shd w:val="clear" w:color="auto" w:fill="FFFFFF"/>
    </w:rPr>
  </w:style>
  <w:style w:type="character" w:customStyle="1" w:styleId="Bodytext100">
    <w:name w:val="Body text (10)_"/>
    <w:basedOn w:val="DefaultParagraphFont"/>
    <w:link w:val="Bodytext101"/>
    <w:rsid w:val="00E56782"/>
    <w:rPr>
      <w:b/>
      <w:bCs/>
      <w:spacing w:val="10"/>
      <w:sz w:val="21"/>
      <w:szCs w:val="21"/>
      <w:shd w:val="clear" w:color="auto" w:fill="FFFFFF"/>
    </w:rPr>
  </w:style>
  <w:style w:type="character" w:customStyle="1" w:styleId="Bodytext1010pt">
    <w:name w:val="Body text (10) + 10 pt"/>
    <w:aliases w:val="Spacing 0 pt24,Body text (5) + 15 pt,Scale 200%"/>
    <w:basedOn w:val="Bodytext100"/>
    <w:rsid w:val="00E56782"/>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5) + Arial,5.5 pt,Heading #8 + 16 pt"/>
    <w:basedOn w:val="Bodytext100"/>
    <w:rsid w:val="00E56782"/>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6) + Times New Roman,Heading #5 + Times New Roman"/>
    <w:basedOn w:val="Bodytext3"/>
    <w:rsid w:val="00E56782"/>
    <w:rPr>
      <w:b/>
      <w:bCs/>
      <w:spacing w:val="4"/>
      <w:sz w:val="22"/>
      <w:szCs w:val="22"/>
      <w:shd w:val="clear" w:color="auto" w:fill="FFFFFF"/>
    </w:rPr>
  </w:style>
  <w:style w:type="character" w:customStyle="1" w:styleId="Tablecaption">
    <w:name w:val="Table caption_"/>
    <w:basedOn w:val="DefaultParagraphFont"/>
    <w:link w:val="Tablecaption0"/>
    <w:rsid w:val="00E56782"/>
    <w:rPr>
      <w:spacing w:val="3"/>
      <w:sz w:val="22"/>
      <w:szCs w:val="22"/>
      <w:shd w:val="clear" w:color="auto" w:fill="FFFFFF"/>
    </w:rPr>
  </w:style>
  <w:style w:type="character" w:customStyle="1" w:styleId="TablecaptionSpacing0pt">
    <w:name w:val="Table caption + Spacing 0 pt"/>
    <w:basedOn w:val="Tablecaption"/>
    <w:rsid w:val="00E56782"/>
    <w:rPr>
      <w:spacing w:val="4"/>
      <w:sz w:val="22"/>
      <w:szCs w:val="22"/>
      <w:shd w:val="clear" w:color="auto" w:fill="FFFFFF"/>
    </w:rPr>
  </w:style>
  <w:style w:type="character" w:customStyle="1" w:styleId="Tablecaption75pt">
    <w:name w:val="Table caption + 7.5 pt"/>
    <w:aliases w:val="Spacing 0 pt21,Table caption (4) + Not Italic"/>
    <w:basedOn w:val="Tablecaption"/>
    <w:rsid w:val="00E56782"/>
    <w:rPr>
      <w:spacing w:val="6"/>
      <w:sz w:val="15"/>
      <w:szCs w:val="15"/>
      <w:shd w:val="clear" w:color="auto" w:fill="FFFFFF"/>
    </w:rPr>
  </w:style>
  <w:style w:type="character" w:customStyle="1" w:styleId="Bodytext10pt1">
    <w:name w:val="Body text + 10 pt1"/>
    <w:aliases w:val="Spacing 0 pt20,Picture caption (5) + Calibri,7.5 pt,Body text (5) + 11 pt,Body text (2) + Candara"/>
    <w:basedOn w:val="Bodytext"/>
    <w:rsid w:val="00E56782"/>
    <w:rPr>
      <w:noProof/>
      <w:spacing w:val="0"/>
      <w:sz w:val="20"/>
      <w:szCs w:val="20"/>
      <w:shd w:val="clear" w:color="auto" w:fill="FFFFFF"/>
    </w:rPr>
  </w:style>
  <w:style w:type="character" w:customStyle="1" w:styleId="Headerorfooter5">
    <w:name w:val="Header or footer (5)_"/>
    <w:basedOn w:val="DefaultParagraphFont"/>
    <w:link w:val="Headerorfooter50"/>
    <w:rsid w:val="00E56782"/>
    <w:rPr>
      <w:spacing w:val="6"/>
      <w:sz w:val="15"/>
      <w:szCs w:val="15"/>
      <w:shd w:val="clear" w:color="auto" w:fill="FFFFFF"/>
    </w:rPr>
  </w:style>
  <w:style w:type="character" w:customStyle="1" w:styleId="TableofcontentsSpacing0pt">
    <w:name w:val="Table of contents + Spacing 0 pt"/>
    <w:basedOn w:val="Tableofcontents"/>
    <w:rsid w:val="00E56782"/>
    <w:rPr>
      <w:spacing w:val="4"/>
      <w:sz w:val="22"/>
      <w:szCs w:val="22"/>
      <w:shd w:val="clear" w:color="auto" w:fill="FFFFFF"/>
    </w:rPr>
  </w:style>
  <w:style w:type="character" w:customStyle="1" w:styleId="FootnoteSpacing0pt">
    <w:name w:val="Footnote + Spacing 0 pt"/>
    <w:basedOn w:val="Footnote"/>
    <w:rsid w:val="00E56782"/>
    <w:rPr>
      <w:spacing w:val="4"/>
      <w:sz w:val="22"/>
      <w:szCs w:val="22"/>
      <w:shd w:val="clear" w:color="auto" w:fill="FFFFFF"/>
    </w:rPr>
  </w:style>
  <w:style w:type="character" w:customStyle="1" w:styleId="Headerorfooter6">
    <w:name w:val="Header or footer (6)_"/>
    <w:basedOn w:val="DefaultParagraphFont"/>
    <w:link w:val="Headerorfooter60"/>
    <w:rsid w:val="00E56782"/>
    <w:rPr>
      <w:b/>
      <w:bCs/>
      <w:spacing w:val="7"/>
      <w:shd w:val="clear" w:color="auto" w:fill="FFFFFF"/>
    </w:rPr>
  </w:style>
  <w:style w:type="character" w:customStyle="1" w:styleId="Heading62">
    <w:name w:val="Heading #6 (2)_"/>
    <w:basedOn w:val="DefaultParagraphFont"/>
    <w:link w:val="Heading620"/>
    <w:rsid w:val="00E56782"/>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Body text (2) + Microsoft Sans Serif,Spacing 1 pt8"/>
    <w:basedOn w:val="Heading62"/>
    <w:rsid w:val="00E56782"/>
    <w:rPr>
      <w:i/>
      <w:iCs/>
      <w:spacing w:val="4"/>
      <w:sz w:val="22"/>
      <w:szCs w:val="22"/>
      <w:shd w:val="clear" w:color="auto" w:fill="FFFFFF"/>
    </w:rPr>
  </w:style>
  <w:style w:type="character" w:customStyle="1" w:styleId="Heading5">
    <w:name w:val="Heading #5_"/>
    <w:basedOn w:val="DefaultParagraphFont"/>
    <w:link w:val="Heading50"/>
    <w:rsid w:val="00E56782"/>
    <w:rPr>
      <w:spacing w:val="4"/>
      <w:sz w:val="22"/>
      <w:szCs w:val="22"/>
      <w:shd w:val="clear" w:color="auto" w:fill="FFFFFF"/>
    </w:rPr>
  </w:style>
  <w:style w:type="character" w:customStyle="1" w:styleId="Heading545pt">
    <w:name w:val="Heading #5 + 4.5 pt"/>
    <w:aliases w:val="Spacing 0 pt18,Picture caption (6) + Times New Roman,8 pt2,Picture caption (5) + Italic,Body text (2) + Microsoft Sans Serif5"/>
    <w:basedOn w:val="Heading5"/>
    <w:rsid w:val="00E56782"/>
    <w:rPr>
      <w:spacing w:val="0"/>
      <w:sz w:val="9"/>
      <w:szCs w:val="9"/>
      <w:shd w:val="clear" w:color="auto" w:fill="FFFFFF"/>
    </w:rPr>
  </w:style>
  <w:style w:type="character" w:customStyle="1" w:styleId="Heading514pt">
    <w:name w:val="Heading #5 + 14 pt"/>
    <w:aliases w:val="Bold3,Spacing 0 pt17,Picture caption + 12.5 pt,Body text (7) + 9 pt,Body text + 15.5 pt,Body text (2) + 11.5 pt1,Header or footer + 9.5 pt"/>
    <w:basedOn w:val="Heading5"/>
    <w:rsid w:val="00E56782"/>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2) + CordiaUPC,11 pt1,Spacing -1 pt,Heading #6 (2) + Times New Roman1,Body text (2) + 11 pt"/>
    <w:basedOn w:val="Bodytext"/>
    <w:rsid w:val="00E56782"/>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Bold12"/>
    <w:basedOn w:val="Bodytext3"/>
    <w:rsid w:val="00E56782"/>
    <w:rPr>
      <w:b/>
      <w:bCs/>
      <w:i/>
      <w:iCs/>
      <w:spacing w:val="2"/>
      <w:sz w:val="22"/>
      <w:szCs w:val="22"/>
      <w:shd w:val="clear" w:color="auto" w:fill="FFFFFF"/>
    </w:rPr>
  </w:style>
  <w:style w:type="character" w:customStyle="1" w:styleId="Headerorfooter3Spacing0pt">
    <w:name w:val="Header or footer (3) + Spacing 0 pt"/>
    <w:basedOn w:val="Headerorfooter3"/>
    <w:rsid w:val="00E56782"/>
    <w:rPr>
      <w:spacing w:val="1"/>
      <w:sz w:val="22"/>
      <w:szCs w:val="22"/>
      <w:shd w:val="clear" w:color="auto" w:fill="FFFFFF"/>
    </w:rPr>
  </w:style>
  <w:style w:type="character" w:customStyle="1" w:styleId="Heading1Spacing0pt">
    <w:name w:val="Heading #1 + Spacing 0 pt"/>
    <w:basedOn w:val="Heading1"/>
    <w:rsid w:val="00E56782"/>
    <w:rPr>
      <w:spacing w:val="4"/>
      <w:sz w:val="22"/>
      <w:szCs w:val="22"/>
      <w:shd w:val="clear" w:color="auto" w:fill="FFFFFF"/>
    </w:rPr>
  </w:style>
  <w:style w:type="character" w:customStyle="1" w:styleId="Tableofcontents2Spacing0pt">
    <w:name w:val="Table of contents (2) + Spacing 0 pt"/>
    <w:basedOn w:val="Tableofcontents2"/>
    <w:rsid w:val="00E56782"/>
    <w:rPr>
      <w:i/>
      <w:iCs/>
      <w:spacing w:val="2"/>
      <w:sz w:val="22"/>
      <w:szCs w:val="22"/>
      <w:shd w:val="clear" w:color="auto" w:fill="FFFFFF"/>
    </w:rPr>
  </w:style>
  <w:style w:type="character" w:customStyle="1" w:styleId="TableofcontentsItalic">
    <w:name w:val="Table of contents + Italic"/>
    <w:aliases w:val="Spacing 0 pt15,Body text + 6.5 pt"/>
    <w:basedOn w:val="Tableofcontents"/>
    <w:rsid w:val="00E56782"/>
    <w:rPr>
      <w:i/>
      <w:iCs/>
      <w:spacing w:val="2"/>
      <w:sz w:val="22"/>
      <w:szCs w:val="22"/>
      <w:shd w:val="clear" w:color="auto" w:fill="FFFFFF"/>
    </w:rPr>
  </w:style>
  <w:style w:type="character" w:customStyle="1" w:styleId="Headerorfooter7">
    <w:name w:val="Header or footer (7)_"/>
    <w:basedOn w:val="DefaultParagraphFont"/>
    <w:link w:val="Headerorfooter70"/>
    <w:rsid w:val="00E56782"/>
    <w:rPr>
      <w:spacing w:val="8"/>
      <w:shd w:val="clear" w:color="auto" w:fill="FFFFFF"/>
    </w:rPr>
  </w:style>
  <w:style w:type="character" w:customStyle="1" w:styleId="Bodytext6pt">
    <w:name w:val="Body text + 6 pt"/>
    <w:aliases w:val="Spacing 0 pt14"/>
    <w:basedOn w:val="Bodytext"/>
    <w:rsid w:val="00E56782"/>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2) + 13 pt1,Spacing 1 pt,Body text (23) + Not Bold"/>
    <w:basedOn w:val="Bodytext2"/>
    <w:rsid w:val="00E56782"/>
    <w:rPr>
      <w:i/>
      <w:iCs/>
      <w:spacing w:val="1"/>
      <w:sz w:val="22"/>
      <w:szCs w:val="22"/>
      <w:shd w:val="clear" w:color="auto" w:fill="FFFFFF"/>
    </w:rPr>
  </w:style>
  <w:style w:type="character" w:customStyle="1" w:styleId="Heading64pt">
    <w:name w:val="Heading #6 + 4 pt"/>
    <w:aliases w:val="Spacing 0 pt12,Body text (8) + 9.5 pt"/>
    <w:basedOn w:val="Heading6"/>
    <w:rsid w:val="00E56782"/>
    <w:rPr>
      <w:spacing w:val="0"/>
      <w:sz w:val="8"/>
      <w:szCs w:val="8"/>
      <w:shd w:val="clear" w:color="auto" w:fill="FFFFFF"/>
    </w:rPr>
  </w:style>
  <w:style w:type="character" w:customStyle="1" w:styleId="Bodytext11">
    <w:name w:val="Body text (11)_"/>
    <w:basedOn w:val="DefaultParagraphFont"/>
    <w:link w:val="Bodytext110"/>
    <w:rsid w:val="00E56782"/>
    <w:rPr>
      <w:i/>
      <w:iCs/>
      <w:spacing w:val="3"/>
      <w:shd w:val="clear" w:color="auto" w:fill="FFFFFF"/>
    </w:rPr>
  </w:style>
  <w:style w:type="character" w:customStyle="1" w:styleId="Bodytext8Spacing0pt">
    <w:name w:val="Body text (8) + Spacing 0 pt"/>
    <w:basedOn w:val="Bodytext8"/>
    <w:rsid w:val="00E56782"/>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30) + 12 pt1,Table caption + Candara"/>
    <w:basedOn w:val="Bodytext2"/>
    <w:rsid w:val="00E56782"/>
    <w:rPr>
      <w:i/>
      <w:iCs/>
      <w:spacing w:val="1"/>
      <w:sz w:val="22"/>
      <w:szCs w:val="22"/>
      <w:shd w:val="clear" w:color="auto" w:fill="FFFFFF"/>
    </w:rPr>
  </w:style>
  <w:style w:type="character" w:customStyle="1" w:styleId="Bodytext29pt1">
    <w:name w:val="Body text (2) + 9 pt1"/>
    <w:aliases w:val="Not Italic1,Spacing 0 pt10,Body text (7) + Calibri,10 pt1,Body text (24) + 15 pt,Body text (5) + 8 pt,Spacing 1 pt4"/>
    <w:basedOn w:val="Bodytext2"/>
    <w:rsid w:val="00E56782"/>
    <w:rPr>
      <w:i/>
      <w:iCs/>
      <w:spacing w:val="1"/>
      <w:sz w:val="22"/>
      <w:szCs w:val="22"/>
      <w:shd w:val="clear" w:color="auto" w:fill="FFFFFF"/>
    </w:rPr>
  </w:style>
  <w:style w:type="character" w:customStyle="1" w:styleId="Bodytext5Spacing0pt">
    <w:name w:val="Body text (5) + Spacing 0 pt"/>
    <w:basedOn w:val="Bodytext5"/>
    <w:rsid w:val="00E56782"/>
    <w:rPr>
      <w:spacing w:val="5"/>
      <w:sz w:val="18"/>
      <w:szCs w:val="18"/>
      <w:shd w:val="clear" w:color="auto" w:fill="FFFFFF"/>
    </w:rPr>
  </w:style>
  <w:style w:type="character" w:customStyle="1" w:styleId="Headerorfooter8">
    <w:name w:val="Header or footer (8)_"/>
    <w:basedOn w:val="DefaultParagraphFont"/>
    <w:link w:val="Headerorfooter80"/>
    <w:rsid w:val="00E56782"/>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4) + 14 pt"/>
    <w:basedOn w:val="Headerorfooter6"/>
    <w:rsid w:val="00E56782"/>
    <w:rPr>
      <w:b/>
      <w:bCs/>
      <w:spacing w:val="8"/>
      <w:shd w:val="clear" w:color="auto" w:fill="FFFFFF"/>
    </w:rPr>
  </w:style>
  <w:style w:type="character" w:customStyle="1" w:styleId="HeaderorfooterSpacing0pt1">
    <w:name w:val="Header or footer + Spacing 0 pt1"/>
    <w:basedOn w:val="Headerorfooter"/>
    <w:rsid w:val="00E56782"/>
    <w:rPr>
      <w:spacing w:val="10"/>
      <w:sz w:val="14"/>
      <w:szCs w:val="14"/>
      <w:shd w:val="clear" w:color="auto" w:fill="FFFFFF"/>
    </w:rPr>
  </w:style>
  <w:style w:type="character" w:customStyle="1" w:styleId="Bodytext12">
    <w:name w:val="Body text (12)_"/>
    <w:basedOn w:val="DefaultParagraphFont"/>
    <w:link w:val="Bodytext120"/>
    <w:rsid w:val="00E56782"/>
    <w:rPr>
      <w:spacing w:val="3"/>
      <w:shd w:val="clear" w:color="auto" w:fill="FFFFFF"/>
    </w:rPr>
  </w:style>
  <w:style w:type="character" w:customStyle="1" w:styleId="Heading4">
    <w:name w:val="Heading #4_"/>
    <w:basedOn w:val="DefaultParagraphFont"/>
    <w:link w:val="Heading40"/>
    <w:rsid w:val="00E56782"/>
    <w:rPr>
      <w:spacing w:val="4"/>
      <w:sz w:val="22"/>
      <w:szCs w:val="22"/>
      <w:shd w:val="clear" w:color="auto" w:fill="FFFFFF"/>
    </w:rPr>
  </w:style>
  <w:style w:type="character" w:customStyle="1" w:styleId="Bodytext4Spacing0pt">
    <w:name w:val="Body text (4) + Spacing 0 pt"/>
    <w:basedOn w:val="Bodytext4"/>
    <w:rsid w:val="00E56782"/>
    <w:rPr>
      <w:i/>
      <w:iCs/>
      <w:spacing w:val="3"/>
      <w:sz w:val="18"/>
      <w:szCs w:val="18"/>
      <w:shd w:val="clear" w:color="auto" w:fill="FFFFFF"/>
    </w:rPr>
  </w:style>
  <w:style w:type="character" w:customStyle="1" w:styleId="Bodytext5Italic1">
    <w:name w:val="Body text (5) + Italic1"/>
    <w:aliases w:val="Spacing 0 pt8,Body text (7) + Calibri1,Heading #8 + 16 pt1"/>
    <w:basedOn w:val="Bodytext5"/>
    <w:rsid w:val="00E56782"/>
    <w:rPr>
      <w:i/>
      <w:iCs/>
      <w:noProof/>
      <w:spacing w:val="3"/>
      <w:sz w:val="18"/>
      <w:szCs w:val="18"/>
      <w:shd w:val="clear" w:color="auto" w:fill="FFFFFF"/>
    </w:rPr>
  </w:style>
  <w:style w:type="character" w:customStyle="1" w:styleId="Heading63">
    <w:name w:val="Heading #6 (3)_"/>
    <w:basedOn w:val="DefaultParagraphFont"/>
    <w:link w:val="Heading630"/>
    <w:rsid w:val="00E56782"/>
    <w:rPr>
      <w:spacing w:val="5"/>
      <w:sz w:val="23"/>
      <w:szCs w:val="23"/>
      <w:shd w:val="clear" w:color="auto" w:fill="FFFFFF"/>
    </w:rPr>
  </w:style>
  <w:style w:type="character" w:customStyle="1" w:styleId="Heading54pt">
    <w:name w:val="Heading #5 + 4 pt"/>
    <w:aliases w:val="Spacing 0 pt7"/>
    <w:basedOn w:val="Heading5"/>
    <w:rsid w:val="00E56782"/>
    <w:rPr>
      <w:spacing w:val="0"/>
      <w:sz w:val="8"/>
      <w:szCs w:val="8"/>
      <w:shd w:val="clear" w:color="auto" w:fill="FFFFFF"/>
    </w:rPr>
  </w:style>
  <w:style w:type="character" w:customStyle="1" w:styleId="Bodytext13">
    <w:name w:val="Body text (13)_"/>
    <w:basedOn w:val="DefaultParagraphFont"/>
    <w:link w:val="Bodytext130"/>
    <w:rsid w:val="00E56782"/>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2) + 16 pt1,Body text (2) + 12 pt1,Body text (2) + Italic2"/>
    <w:basedOn w:val="Bodytext"/>
    <w:rsid w:val="00E56782"/>
    <w:rPr>
      <w:b/>
      <w:bCs/>
      <w:spacing w:val="9"/>
      <w:sz w:val="21"/>
      <w:szCs w:val="21"/>
      <w:shd w:val="clear" w:color="auto" w:fill="FFFFFF"/>
    </w:rPr>
  </w:style>
  <w:style w:type="character" w:customStyle="1" w:styleId="Heading645pt">
    <w:name w:val="Heading #6 + 4.5 pt"/>
    <w:aliases w:val="Spacing 0 pt5,Body text (8) + Bold"/>
    <w:basedOn w:val="Heading6"/>
    <w:rsid w:val="00E56782"/>
    <w:rPr>
      <w:spacing w:val="0"/>
      <w:sz w:val="9"/>
      <w:szCs w:val="9"/>
      <w:shd w:val="clear" w:color="auto" w:fill="FFFFFF"/>
    </w:rPr>
  </w:style>
  <w:style w:type="character" w:customStyle="1" w:styleId="Headerorfooter30">
    <w:name w:val="Header or footer (3)"/>
    <w:basedOn w:val="Headerorfooter3"/>
    <w:rsid w:val="00E56782"/>
    <w:rPr>
      <w:spacing w:val="3"/>
      <w:sz w:val="22"/>
      <w:szCs w:val="22"/>
      <w:shd w:val="clear" w:color="auto" w:fill="FFFFFF"/>
    </w:rPr>
  </w:style>
  <w:style w:type="character" w:customStyle="1" w:styleId="Heading22">
    <w:name w:val="Heading #2 (2)_"/>
    <w:basedOn w:val="DefaultParagraphFont"/>
    <w:link w:val="Heading220"/>
    <w:rsid w:val="00E56782"/>
    <w:rPr>
      <w:spacing w:val="4"/>
      <w:sz w:val="23"/>
      <w:szCs w:val="23"/>
      <w:shd w:val="clear" w:color="auto" w:fill="FFFFFF"/>
    </w:rPr>
  </w:style>
  <w:style w:type="character" w:customStyle="1" w:styleId="BodytextItalic1">
    <w:name w:val="Body text + Italic1"/>
    <w:basedOn w:val="Bodytext"/>
    <w:rsid w:val="00E56782"/>
    <w:rPr>
      <w:i/>
      <w:iCs/>
      <w:spacing w:val="3"/>
      <w:sz w:val="22"/>
      <w:szCs w:val="22"/>
      <w:shd w:val="clear" w:color="auto" w:fill="FFFFFF"/>
    </w:rPr>
  </w:style>
  <w:style w:type="character" w:customStyle="1" w:styleId="BodytextSpacing0pt1">
    <w:name w:val="Body text + Spacing 0 pt1"/>
    <w:basedOn w:val="Bodytext"/>
    <w:rsid w:val="00E56782"/>
    <w:rPr>
      <w:noProof/>
      <w:spacing w:val="0"/>
      <w:sz w:val="22"/>
      <w:szCs w:val="22"/>
      <w:shd w:val="clear" w:color="auto" w:fill="FFFFFF"/>
    </w:rPr>
  </w:style>
  <w:style w:type="character" w:customStyle="1" w:styleId="Bodytext314pt">
    <w:name w:val="Body text (3) + 14 pt"/>
    <w:aliases w:val="Spacing 0 pt4,Body text + 7.5 pt,Body text (2) + Italic,Body text (16) + 12 pt,Body text (7) + Italic,Heading #6 (2) + Times New Roman,13 pt1"/>
    <w:basedOn w:val="Bodytext3"/>
    <w:rsid w:val="00E56782"/>
    <w:rPr>
      <w:b/>
      <w:bCs/>
      <w:spacing w:val="3"/>
      <w:sz w:val="28"/>
      <w:szCs w:val="28"/>
      <w:shd w:val="clear" w:color="auto" w:fill="FFFFFF"/>
    </w:rPr>
  </w:style>
  <w:style w:type="character" w:customStyle="1" w:styleId="Bodytext3Italic1">
    <w:name w:val="Body text (3) + Italic1"/>
    <w:aliases w:val="Spacing 0 pt3,Body text + 7.5 pt1,Heading #1 + Not Bold,Body text (10) + Not Italic"/>
    <w:basedOn w:val="Bodytext3"/>
    <w:rsid w:val="00E56782"/>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0) + Not Italic1,Body text (2) + Century Gothic,8.5 pt"/>
    <w:basedOn w:val="Bodytext4"/>
    <w:rsid w:val="00E56782"/>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10 pt1,Body text (2) + 12 pt2,Body text (10) + 11.5 pt,Body text (2) + 10 pt4"/>
    <w:basedOn w:val="Bodytext8"/>
    <w:rsid w:val="00E56782"/>
    <w:rPr>
      <w:i/>
      <w:iCs/>
      <w:noProof/>
      <w:spacing w:val="0"/>
      <w:sz w:val="8"/>
      <w:szCs w:val="8"/>
      <w:shd w:val="clear" w:color="auto" w:fill="FFFFFF"/>
    </w:rPr>
  </w:style>
  <w:style w:type="paragraph" w:customStyle="1" w:styleId="Bodytext1">
    <w:name w:val="Body text1"/>
    <w:basedOn w:val="Normal"/>
    <w:link w:val="Bodytext"/>
    <w:rsid w:val="00E56782"/>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E56782"/>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E56782"/>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E56782"/>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E56782"/>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E56782"/>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E56782"/>
    <w:pPr>
      <w:widowControl w:val="0"/>
      <w:shd w:val="clear" w:color="auto" w:fill="FFFFFF"/>
      <w:spacing w:line="240" w:lineRule="atLeast"/>
    </w:pPr>
    <w:rPr>
      <w:b/>
      <w:bCs/>
      <w:spacing w:val="8"/>
      <w:sz w:val="21"/>
      <w:szCs w:val="21"/>
    </w:rPr>
  </w:style>
  <w:style w:type="paragraph" w:customStyle="1" w:styleId="Heading30">
    <w:name w:val="Heading #3"/>
    <w:basedOn w:val="Normal"/>
    <w:link w:val="Heading3"/>
    <w:rsid w:val="00E56782"/>
    <w:pPr>
      <w:widowControl w:val="0"/>
      <w:shd w:val="clear" w:color="auto" w:fill="FFFFFF"/>
      <w:spacing w:line="412" w:lineRule="exact"/>
      <w:jc w:val="both"/>
      <w:outlineLvl w:val="2"/>
    </w:pPr>
    <w:rPr>
      <w:spacing w:val="3"/>
      <w:sz w:val="22"/>
      <w:szCs w:val="22"/>
    </w:rPr>
  </w:style>
  <w:style w:type="paragraph" w:customStyle="1" w:styleId="Headerorfooter0">
    <w:name w:val="Header or footer"/>
    <w:basedOn w:val="Normal"/>
    <w:link w:val="Headerorfooter"/>
    <w:rsid w:val="00E56782"/>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E56782"/>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E56782"/>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E56782"/>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E56782"/>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E56782"/>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E56782"/>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E56782"/>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E56782"/>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E56782"/>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E56782"/>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E56782"/>
    <w:pPr>
      <w:widowControl w:val="0"/>
      <w:shd w:val="clear" w:color="auto" w:fill="FFFFFF"/>
      <w:spacing w:before="7980" w:line="240" w:lineRule="atLeast"/>
      <w:jc w:val="both"/>
    </w:pPr>
    <w:rPr>
      <w:spacing w:val="7"/>
      <w:sz w:val="15"/>
      <w:szCs w:val="15"/>
    </w:rPr>
  </w:style>
  <w:style w:type="paragraph" w:customStyle="1" w:styleId="Heading20">
    <w:name w:val="Heading #2"/>
    <w:basedOn w:val="Normal"/>
    <w:link w:val="Heading2"/>
    <w:rsid w:val="00E56782"/>
    <w:pPr>
      <w:widowControl w:val="0"/>
      <w:shd w:val="clear" w:color="auto" w:fill="FFFFFF"/>
      <w:spacing w:line="240" w:lineRule="atLeast"/>
      <w:jc w:val="both"/>
      <w:outlineLvl w:val="1"/>
    </w:pPr>
    <w:rPr>
      <w:spacing w:val="3"/>
      <w:sz w:val="22"/>
      <w:szCs w:val="22"/>
    </w:rPr>
  </w:style>
  <w:style w:type="paragraph" w:customStyle="1" w:styleId="Heading10">
    <w:name w:val="Heading #1"/>
    <w:basedOn w:val="Normal"/>
    <w:link w:val="Heading1"/>
    <w:rsid w:val="00E56782"/>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E56782"/>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E56782"/>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E56782"/>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E56782"/>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E56782"/>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E56782"/>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E56782"/>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E56782"/>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E56782"/>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E56782"/>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E56782"/>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E56782"/>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E56782"/>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E56782"/>
    <w:pPr>
      <w:widowControl w:val="0"/>
      <w:shd w:val="clear" w:color="auto" w:fill="FFFFFF"/>
      <w:spacing w:line="240" w:lineRule="atLeast"/>
      <w:jc w:val="right"/>
    </w:pPr>
    <w:rPr>
      <w:spacing w:val="3"/>
      <w:sz w:val="20"/>
      <w:szCs w:val="20"/>
    </w:rPr>
  </w:style>
  <w:style w:type="paragraph" w:customStyle="1" w:styleId="Heading40">
    <w:name w:val="Heading #4"/>
    <w:basedOn w:val="Normal"/>
    <w:link w:val="Heading4"/>
    <w:rsid w:val="00E56782"/>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E56782"/>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E56782"/>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E56782"/>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E56782"/>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E56782"/>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E56782"/>
    <w:rPr>
      <w:rFonts w:ascii="Courier New" w:eastAsia="Courier New" w:hAnsi="Courier New" w:cs="Courier New"/>
      <w:color w:val="000000"/>
      <w:lang w:val="vi-VN" w:eastAsia="vi-VN"/>
    </w:rPr>
  </w:style>
  <w:style w:type="character" w:styleId="FootnoteReference">
    <w:name w:val="footnote reference"/>
    <w:basedOn w:val="DefaultParagraphFont"/>
    <w:rsid w:val="00E56782"/>
    <w:rPr>
      <w:vertAlign w:val="superscript"/>
    </w:rPr>
  </w:style>
  <w:style w:type="table" w:styleId="TableGrid">
    <w:name w:val="Table Grid"/>
    <w:basedOn w:val="TableNormal"/>
    <w:rsid w:val="00E5678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E56782"/>
  </w:style>
  <w:style w:type="character" w:customStyle="1" w:styleId="Picturecaption2">
    <w:name w:val="Picture caption (2)_"/>
    <w:basedOn w:val="DefaultParagraphFont"/>
    <w:link w:val="Picturecaption20"/>
    <w:rsid w:val="00E56782"/>
    <w:rPr>
      <w:spacing w:val="1"/>
      <w:sz w:val="25"/>
      <w:szCs w:val="25"/>
      <w:shd w:val="clear" w:color="auto" w:fill="FFFFFF"/>
    </w:rPr>
  </w:style>
  <w:style w:type="character" w:customStyle="1" w:styleId="BodytextSmallCaps">
    <w:name w:val="Body text + Small Caps"/>
    <w:basedOn w:val="Bodytext"/>
    <w:rsid w:val="00E56782"/>
    <w:rPr>
      <w:rFonts w:ascii="Times New Roman" w:hAnsi="Times New Roman" w:cs="Times New Roman"/>
      <w:smallCaps/>
      <w:spacing w:val="1"/>
      <w:sz w:val="25"/>
      <w:szCs w:val="25"/>
      <w:shd w:val="clear" w:color="auto" w:fill="FFFFFF"/>
    </w:rPr>
  </w:style>
  <w:style w:type="character" w:customStyle="1" w:styleId="Picturecaption5">
    <w:name w:val="Picture caption (5)_"/>
    <w:basedOn w:val="DefaultParagraphFont"/>
    <w:link w:val="Picturecaption50"/>
    <w:rsid w:val="00E56782"/>
    <w:rPr>
      <w:rFonts w:ascii="Constantia" w:hAnsi="Constantia" w:cs="Constantia"/>
      <w:spacing w:val="4"/>
      <w:sz w:val="13"/>
      <w:szCs w:val="13"/>
      <w:shd w:val="clear" w:color="auto" w:fill="FFFFFF"/>
    </w:rPr>
  </w:style>
  <w:style w:type="character" w:customStyle="1" w:styleId="Picturecaption3">
    <w:name w:val="Picture caption (3)_"/>
    <w:basedOn w:val="DefaultParagraphFont"/>
    <w:link w:val="Picturecaption30"/>
    <w:rsid w:val="00E56782"/>
    <w:rPr>
      <w:rFonts w:ascii="Calibri" w:hAnsi="Calibri" w:cs="Calibri"/>
      <w:spacing w:val="4"/>
      <w:sz w:val="17"/>
      <w:szCs w:val="17"/>
      <w:shd w:val="clear" w:color="auto" w:fill="FFFFFF"/>
    </w:rPr>
  </w:style>
  <w:style w:type="character" w:customStyle="1" w:styleId="Picturecaption4">
    <w:name w:val="Picture caption (4)_"/>
    <w:basedOn w:val="DefaultParagraphFont"/>
    <w:link w:val="Picturecaption40"/>
    <w:rsid w:val="00E56782"/>
    <w:rPr>
      <w:i/>
      <w:iCs/>
      <w:spacing w:val="1"/>
      <w:sz w:val="25"/>
      <w:szCs w:val="25"/>
      <w:shd w:val="clear" w:color="auto" w:fill="FFFFFF"/>
    </w:rPr>
  </w:style>
  <w:style w:type="character" w:customStyle="1" w:styleId="Picturecaption6">
    <w:name w:val="Picture caption (6)_"/>
    <w:basedOn w:val="DefaultParagraphFont"/>
    <w:link w:val="Picturecaption60"/>
    <w:rsid w:val="00E56782"/>
    <w:rPr>
      <w:rFonts w:ascii="Calibri" w:hAnsi="Calibri" w:cs="Calibri"/>
      <w:spacing w:val="12"/>
      <w:sz w:val="15"/>
      <w:szCs w:val="15"/>
      <w:shd w:val="clear" w:color="auto" w:fill="FFFFFF"/>
    </w:rPr>
  </w:style>
  <w:style w:type="character" w:customStyle="1" w:styleId="Picturecaption7">
    <w:name w:val="Picture caption (7)_"/>
    <w:basedOn w:val="DefaultParagraphFont"/>
    <w:link w:val="Picturecaption70"/>
    <w:rsid w:val="00E56782"/>
    <w:rPr>
      <w:rFonts w:ascii="Calibri" w:hAnsi="Calibri" w:cs="Calibri"/>
      <w:noProof/>
      <w:sz w:val="18"/>
      <w:szCs w:val="18"/>
      <w:shd w:val="clear" w:color="auto" w:fill="FFFFFF"/>
    </w:rPr>
  </w:style>
  <w:style w:type="character" w:customStyle="1" w:styleId="Picturecaption8">
    <w:name w:val="Picture caption (8)_"/>
    <w:basedOn w:val="DefaultParagraphFont"/>
    <w:link w:val="Picturecaption80"/>
    <w:rsid w:val="00E56782"/>
    <w:rPr>
      <w:rFonts w:ascii="Calibri" w:hAnsi="Calibri" w:cs="Calibri"/>
      <w:noProof/>
      <w:sz w:val="16"/>
      <w:szCs w:val="16"/>
      <w:shd w:val="clear" w:color="auto" w:fill="FFFFFF"/>
    </w:rPr>
  </w:style>
  <w:style w:type="character" w:customStyle="1" w:styleId="Picturecaption9">
    <w:name w:val="Picture caption (9)_"/>
    <w:basedOn w:val="DefaultParagraphFont"/>
    <w:link w:val="Picturecaption90"/>
    <w:rsid w:val="00E56782"/>
    <w:rPr>
      <w:b/>
      <w:bCs/>
      <w:spacing w:val="2"/>
      <w:sz w:val="14"/>
      <w:szCs w:val="14"/>
      <w:shd w:val="clear" w:color="auto" w:fill="FFFFFF"/>
    </w:rPr>
  </w:style>
  <w:style w:type="character" w:customStyle="1" w:styleId="Picturecaption10">
    <w:name w:val="Picture caption (10)_"/>
    <w:basedOn w:val="DefaultParagraphFont"/>
    <w:link w:val="Picturecaption100"/>
    <w:rsid w:val="00E56782"/>
    <w:rPr>
      <w:b/>
      <w:bCs/>
      <w:spacing w:val="4"/>
      <w:sz w:val="15"/>
      <w:szCs w:val="15"/>
      <w:shd w:val="clear" w:color="auto" w:fill="FFFFFF"/>
    </w:rPr>
  </w:style>
  <w:style w:type="character" w:customStyle="1" w:styleId="Picturecaption11">
    <w:name w:val="Picture caption (11)_"/>
    <w:basedOn w:val="DefaultParagraphFont"/>
    <w:link w:val="Picturecaption110"/>
    <w:rsid w:val="00E56782"/>
    <w:rPr>
      <w:b/>
      <w:bCs/>
      <w:spacing w:val="1"/>
      <w:sz w:val="15"/>
      <w:szCs w:val="15"/>
      <w:shd w:val="clear" w:color="auto" w:fill="FFFFFF"/>
    </w:rPr>
  </w:style>
  <w:style w:type="character" w:customStyle="1" w:styleId="Picturecaption12">
    <w:name w:val="Picture caption (12)_"/>
    <w:basedOn w:val="DefaultParagraphFont"/>
    <w:link w:val="Picturecaption120"/>
    <w:rsid w:val="00E56782"/>
    <w:rPr>
      <w:rFonts w:ascii="Microsoft Sans Serif" w:hAnsi="Microsoft Sans Serif" w:cs="Microsoft Sans Serif"/>
      <w:spacing w:val="3"/>
      <w:sz w:val="23"/>
      <w:szCs w:val="23"/>
      <w:shd w:val="clear" w:color="auto" w:fill="FFFFFF"/>
    </w:rPr>
  </w:style>
  <w:style w:type="character" w:customStyle="1" w:styleId="Picturecaption13">
    <w:name w:val="Picture caption (13)_"/>
    <w:basedOn w:val="DefaultParagraphFont"/>
    <w:link w:val="Picturecaption130"/>
    <w:rsid w:val="00E56782"/>
    <w:rPr>
      <w:rFonts w:ascii="Microsoft Sans Serif" w:hAnsi="Microsoft Sans Serif" w:cs="Microsoft Sans Serif"/>
      <w:spacing w:val="6"/>
      <w:sz w:val="10"/>
      <w:szCs w:val="10"/>
      <w:shd w:val="clear" w:color="auto" w:fill="FFFFFF"/>
    </w:rPr>
  </w:style>
  <w:style w:type="character" w:customStyle="1" w:styleId="Picturecaption14">
    <w:name w:val="Picture caption (14)_"/>
    <w:basedOn w:val="DefaultParagraphFont"/>
    <w:link w:val="Picturecaption140"/>
    <w:rsid w:val="00E56782"/>
    <w:rPr>
      <w:rFonts w:ascii="Arial" w:hAnsi="Arial" w:cs="Arial"/>
      <w:b/>
      <w:bCs/>
      <w:spacing w:val="1"/>
      <w:sz w:val="18"/>
      <w:szCs w:val="18"/>
      <w:shd w:val="clear" w:color="auto" w:fill="FFFFFF"/>
    </w:rPr>
  </w:style>
  <w:style w:type="character" w:customStyle="1" w:styleId="Picturecaption15">
    <w:name w:val="Picture caption (15)_"/>
    <w:basedOn w:val="DefaultParagraphFont"/>
    <w:link w:val="Picturecaption150"/>
    <w:rsid w:val="00E56782"/>
    <w:rPr>
      <w:rFonts w:ascii="Calibri" w:hAnsi="Calibri" w:cs="Calibri"/>
      <w:b/>
      <w:bCs/>
      <w:spacing w:val="14"/>
      <w:sz w:val="17"/>
      <w:szCs w:val="17"/>
      <w:shd w:val="clear" w:color="auto" w:fill="FFFFFF"/>
    </w:rPr>
  </w:style>
  <w:style w:type="character" w:customStyle="1" w:styleId="Tablecaption3">
    <w:name w:val="Table caption (3)_"/>
    <w:basedOn w:val="DefaultParagraphFont"/>
    <w:link w:val="Tablecaption30"/>
    <w:rsid w:val="00E56782"/>
    <w:rPr>
      <w:i/>
      <w:iCs/>
      <w:spacing w:val="1"/>
      <w:sz w:val="25"/>
      <w:szCs w:val="25"/>
      <w:shd w:val="clear" w:color="auto" w:fill="FFFFFF"/>
    </w:rPr>
  </w:style>
  <w:style w:type="paragraph" w:customStyle="1" w:styleId="Picturecaption20">
    <w:name w:val="Picture caption (2)"/>
    <w:basedOn w:val="Normal"/>
    <w:link w:val="Picturecaption2"/>
    <w:rsid w:val="00E56782"/>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E56782"/>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E56782"/>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E56782"/>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E56782"/>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E56782"/>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E56782"/>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E56782"/>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E56782"/>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E56782"/>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E56782"/>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E56782"/>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E56782"/>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E56782"/>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E56782"/>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E56782"/>
  </w:style>
  <w:style w:type="table" w:customStyle="1" w:styleId="TableGrid2">
    <w:name w:val="Table Grid2"/>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56782"/>
  </w:style>
  <w:style w:type="character" w:customStyle="1" w:styleId="Bodytext8Italic">
    <w:name w:val="Body text (8) + Italic"/>
    <w:basedOn w:val="Bodytext8"/>
    <w:rsid w:val="00E56782"/>
    <w:rPr>
      <w:rFonts w:ascii="Times New Roman" w:hAnsi="Times New Roman" w:cs="Times New Roman"/>
      <w:i/>
      <w:iCs/>
      <w:spacing w:val="7"/>
      <w:sz w:val="21"/>
      <w:szCs w:val="21"/>
      <w:shd w:val="clear" w:color="auto" w:fill="FFFFFF"/>
    </w:rPr>
  </w:style>
  <w:style w:type="character" w:customStyle="1" w:styleId="Bodytext31">
    <w:name w:val="Body text3"/>
    <w:basedOn w:val="Bodytext"/>
    <w:rsid w:val="00E56782"/>
    <w:rPr>
      <w:rFonts w:ascii="Times New Roman" w:hAnsi="Times New Roman" w:cs="Times New Roman"/>
      <w:spacing w:val="-2"/>
      <w:sz w:val="26"/>
      <w:szCs w:val="26"/>
      <w:shd w:val="clear" w:color="auto" w:fill="FFFFFF"/>
    </w:rPr>
  </w:style>
  <w:style w:type="character" w:customStyle="1" w:styleId="Bodytext21">
    <w:name w:val="Body text2"/>
    <w:basedOn w:val="Bodytext"/>
    <w:rsid w:val="00E56782"/>
    <w:rPr>
      <w:rFonts w:ascii="Times New Roman" w:hAnsi="Times New Roman" w:cs="Times New Roman"/>
      <w:spacing w:val="-2"/>
      <w:sz w:val="26"/>
      <w:szCs w:val="26"/>
      <w:u w:val="single"/>
      <w:shd w:val="clear" w:color="auto" w:fill="FFFFFF"/>
    </w:rPr>
  </w:style>
  <w:style w:type="character" w:customStyle="1" w:styleId="Bodytext32">
    <w:name w:val="Body text (3)2"/>
    <w:basedOn w:val="Bodytext3"/>
    <w:rsid w:val="00E56782"/>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basedOn w:val="Bodytext11"/>
    <w:rsid w:val="00E56782"/>
    <w:rPr>
      <w:rFonts w:ascii="Constantia" w:hAnsi="Constantia" w:cs="Constantia"/>
      <w:i/>
      <w:iCs/>
      <w:spacing w:val="81"/>
      <w:sz w:val="23"/>
      <w:szCs w:val="23"/>
      <w:shd w:val="clear" w:color="auto" w:fill="FFFFFF"/>
    </w:rPr>
  </w:style>
  <w:style w:type="character" w:customStyle="1" w:styleId="Bodytext12NotItalic">
    <w:name w:val="Body text (12) + Not Italic"/>
    <w:basedOn w:val="Bodytext12"/>
    <w:rsid w:val="00E56782"/>
    <w:rPr>
      <w:rFonts w:ascii="Times New Roman" w:hAnsi="Times New Roman" w:cs="Times New Roman"/>
      <w:i/>
      <w:iCs/>
      <w:spacing w:val="3"/>
      <w:sz w:val="21"/>
      <w:szCs w:val="21"/>
      <w:shd w:val="clear" w:color="auto" w:fill="FFFFFF"/>
    </w:rPr>
  </w:style>
  <w:style w:type="character" w:customStyle="1" w:styleId="Bodytext8Spacing2pt">
    <w:name w:val="Body text (8) + Spacing 2 pt"/>
    <w:basedOn w:val="Bodytext8"/>
    <w:rsid w:val="00E56782"/>
    <w:rPr>
      <w:rFonts w:ascii="Times New Roman" w:hAnsi="Times New Roman" w:cs="Times New Roman"/>
      <w:spacing w:val="50"/>
      <w:sz w:val="21"/>
      <w:szCs w:val="21"/>
      <w:shd w:val="clear" w:color="auto" w:fill="FFFFFF"/>
    </w:rPr>
  </w:style>
  <w:style w:type="character" w:customStyle="1" w:styleId="Bodytext14">
    <w:name w:val="Body text (14)_"/>
    <w:basedOn w:val="DefaultParagraphFont"/>
    <w:link w:val="Bodytext140"/>
    <w:rsid w:val="00E56782"/>
    <w:rPr>
      <w:b/>
      <w:bCs/>
      <w:spacing w:val="-3"/>
      <w:sz w:val="19"/>
      <w:szCs w:val="19"/>
      <w:shd w:val="clear" w:color="auto" w:fill="FFFFFF"/>
    </w:rPr>
  </w:style>
  <w:style w:type="character" w:customStyle="1" w:styleId="Bodytext14Spacing1pt">
    <w:name w:val="Body text (14) + Spacing 1 pt"/>
    <w:basedOn w:val="Bodytext14"/>
    <w:rsid w:val="00E56782"/>
    <w:rPr>
      <w:b/>
      <w:bCs/>
      <w:spacing w:val="22"/>
      <w:sz w:val="19"/>
      <w:szCs w:val="19"/>
      <w:shd w:val="clear" w:color="auto" w:fill="FFFFFF"/>
    </w:rPr>
  </w:style>
  <w:style w:type="character" w:customStyle="1" w:styleId="Bodytext15">
    <w:name w:val="Body text (15)_"/>
    <w:basedOn w:val="DefaultParagraphFont"/>
    <w:link w:val="Bodytext150"/>
    <w:rsid w:val="00E56782"/>
    <w:rPr>
      <w:b/>
      <w:bCs/>
      <w:i/>
      <w:iCs/>
      <w:sz w:val="21"/>
      <w:szCs w:val="21"/>
      <w:shd w:val="clear" w:color="auto" w:fill="FFFFFF"/>
    </w:rPr>
  </w:style>
  <w:style w:type="character" w:customStyle="1" w:styleId="Bodytext16">
    <w:name w:val="Body text (16)_"/>
    <w:basedOn w:val="DefaultParagraphFont"/>
    <w:link w:val="Bodytext160"/>
    <w:rsid w:val="00E56782"/>
    <w:rPr>
      <w:b/>
      <w:bCs/>
      <w:i/>
      <w:iCs/>
      <w:sz w:val="21"/>
      <w:szCs w:val="21"/>
      <w:shd w:val="clear" w:color="auto" w:fill="FFFFFF"/>
    </w:rPr>
  </w:style>
  <w:style w:type="character" w:customStyle="1" w:styleId="Bodytext17">
    <w:name w:val="Body text (17)_"/>
    <w:basedOn w:val="DefaultParagraphFont"/>
    <w:link w:val="Bodytext170"/>
    <w:rsid w:val="00E56782"/>
    <w:rPr>
      <w:b/>
      <w:bCs/>
      <w:spacing w:val="-4"/>
      <w:sz w:val="23"/>
      <w:szCs w:val="23"/>
      <w:shd w:val="clear" w:color="auto" w:fill="FFFFFF"/>
    </w:rPr>
  </w:style>
  <w:style w:type="character" w:customStyle="1" w:styleId="Tableofcontents3">
    <w:name w:val="Table of contents (3)_"/>
    <w:basedOn w:val="DefaultParagraphFont"/>
    <w:link w:val="Tableofcontents30"/>
    <w:rsid w:val="00E56782"/>
    <w:rPr>
      <w:i/>
      <w:iCs/>
      <w:sz w:val="21"/>
      <w:szCs w:val="21"/>
      <w:shd w:val="clear" w:color="auto" w:fill="FFFFFF"/>
    </w:rPr>
  </w:style>
  <w:style w:type="character" w:customStyle="1" w:styleId="Tableofcontents3NotItalic">
    <w:name w:val="Table of contents (3) + Not Italic"/>
    <w:basedOn w:val="Tableofcontents3"/>
    <w:rsid w:val="00E56782"/>
    <w:rPr>
      <w:i/>
      <w:iCs/>
      <w:sz w:val="21"/>
      <w:szCs w:val="21"/>
      <w:shd w:val="clear" w:color="auto" w:fill="FFFFFF"/>
    </w:rPr>
  </w:style>
  <w:style w:type="character" w:customStyle="1" w:styleId="Tableofcontents4">
    <w:name w:val="Table of contents (4)_"/>
    <w:basedOn w:val="DefaultParagraphFont"/>
    <w:link w:val="Tableofcontents40"/>
    <w:rsid w:val="00E56782"/>
    <w:rPr>
      <w:b/>
      <w:bCs/>
      <w:spacing w:val="-3"/>
      <w:sz w:val="19"/>
      <w:szCs w:val="19"/>
      <w:shd w:val="clear" w:color="auto" w:fill="FFFFFF"/>
    </w:rPr>
  </w:style>
  <w:style w:type="character" w:customStyle="1" w:styleId="Tableofcontents4Spacing1pt">
    <w:name w:val="Table of contents (4) + Spacing 1 pt"/>
    <w:basedOn w:val="Tableofcontents4"/>
    <w:rsid w:val="00E56782"/>
    <w:rPr>
      <w:b/>
      <w:bCs/>
      <w:spacing w:val="22"/>
      <w:sz w:val="19"/>
      <w:szCs w:val="19"/>
      <w:shd w:val="clear" w:color="auto" w:fill="FFFFFF"/>
    </w:rPr>
  </w:style>
  <w:style w:type="character" w:customStyle="1" w:styleId="Bodytext82">
    <w:name w:val="Body text (8)2"/>
    <w:basedOn w:val="Bodytext8"/>
    <w:rsid w:val="00E56782"/>
    <w:rPr>
      <w:rFonts w:ascii="Times New Roman" w:hAnsi="Times New Roman" w:cs="Times New Roman"/>
      <w:spacing w:val="7"/>
      <w:sz w:val="21"/>
      <w:szCs w:val="21"/>
      <w:shd w:val="clear" w:color="auto" w:fill="FFFFFF"/>
    </w:rPr>
  </w:style>
  <w:style w:type="character" w:customStyle="1" w:styleId="Bodytext18">
    <w:name w:val="Body text (18)_"/>
    <w:basedOn w:val="DefaultParagraphFont"/>
    <w:link w:val="Bodytext180"/>
    <w:rsid w:val="00E56782"/>
    <w:rPr>
      <w:b/>
      <w:bCs/>
      <w:spacing w:val="-4"/>
      <w:sz w:val="22"/>
      <w:szCs w:val="22"/>
      <w:shd w:val="clear" w:color="auto" w:fill="FFFFFF"/>
    </w:rPr>
  </w:style>
  <w:style w:type="character" w:customStyle="1" w:styleId="Bodytext19">
    <w:name w:val="Body text (19)_"/>
    <w:basedOn w:val="DefaultParagraphFont"/>
    <w:link w:val="Bodytext190"/>
    <w:rsid w:val="00E56782"/>
    <w:rPr>
      <w:b/>
      <w:bCs/>
      <w:spacing w:val="3"/>
      <w:sz w:val="22"/>
      <w:szCs w:val="22"/>
      <w:shd w:val="clear" w:color="auto" w:fill="FFFFFF"/>
    </w:rPr>
  </w:style>
  <w:style w:type="character" w:customStyle="1" w:styleId="Bodytext200">
    <w:name w:val="Body text (20)_"/>
    <w:basedOn w:val="DefaultParagraphFont"/>
    <w:link w:val="Bodytext201"/>
    <w:rsid w:val="00E56782"/>
    <w:rPr>
      <w:b/>
      <w:bCs/>
      <w:spacing w:val="7"/>
      <w:shd w:val="clear" w:color="auto" w:fill="FFFFFF"/>
    </w:rPr>
  </w:style>
  <w:style w:type="character" w:customStyle="1" w:styleId="Bodytext210">
    <w:name w:val="Body text (21)_"/>
    <w:basedOn w:val="DefaultParagraphFont"/>
    <w:link w:val="Bodytext211"/>
    <w:rsid w:val="00E56782"/>
    <w:rPr>
      <w:b/>
      <w:bCs/>
      <w:spacing w:val="-2"/>
      <w:sz w:val="21"/>
      <w:szCs w:val="21"/>
      <w:shd w:val="clear" w:color="auto" w:fill="FFFFFF"/>
    </w:rPr>
  </w:style>
  <w:style w:type="character" w:customStyle="1" w:styleId="Bodytext18115pt">
    <w:name w:val="Body text (18) + 11.5 pt"/>
    <w:basedOn w:val="Bodytext18"/>
    <w:rsid w:val="00E56782"/>
    <w:rPr>
      <w:b/>
      <w:bCs/>
      <w:spacing w:val="-4"/>
      <w:sz w:val="23"/>
      <w:szCs w:val="23"/>
      <w:shd w:val="clear" w:color="auto" w:fill="FFFFFF"/>
    </w:rPr>
  </w:style>
  <w:style w:type="character" w:customStyle="1" w:styleId="Bodytext22">
    <w:name w:val="Body text (22)_"/>
    <w:basedOn w:val="DefaultParagraphFont"/>
    <w:link w:val="Bodytext221"/>
    <w:rsid w:val="00E56782"/>
    <w:rPr>
      <w:i/>
      <w:iCs/>
      <w:noProof/>
      <w:spacing w:val="-18"/>
      <w:sz w:val="9"/>
      <w:szCs w:val="9"/>
      <w:shd w:val="clear" w:color="auto" w:fill="FFFFFF"/>
    </w:rPr>
  </w:style>
  <w:style w:type="character" w:customStyle="1" w:styleId="Bodytext220">
    <w:name w:val="Body text (22)"/>
    <w:basedOn w:val="Bodytext22"/>
    <w:rsid w:val="00E56782"/>
    <w:rPr>
      <w:i/>
      <w:iCs/>
      <w:noProof/>
      <w:spacing w:val="-18"/>
      <w:sz w:val="9"/>
      <w:szCs w:val="9"/>
      <w:u w:val="single"/>
      <w:shd w:val="clear" w:color="auto" w:fill="FFFFFF"/>
    </w:rPr>
  </w:style>
  <w:style w:type="character" w:customStyle="1" w:styleId="Bodytext23">
    <w:name w:val="Body text (23)_"/>
    <w:basedOn w:val="DefaultParagraphFont"/>
    <w:link w:val="Bodytext230"/>
    <w:rsid w:val="00E56782"/>
    <w:rPr>
      <w:rFonts w:ascii="Constantia" w:hAnsi="Constantia" w:cs="Constantia"/>
      <w:noProof/>
      <w:shd w:val="clear" w:color="auto" w:fill="FFFFFF"/>
    </w:rPr>
  </w:style>
  <w:style w:type="character" w:customStyle="1" w:styleId="Bodytext23TimesNewRoman">
    <w:name w:val="Body text (23) + Times New Roman"/>
    <w:aliases w:val="11 pt,Body text (2) + Candara1,Body text (29) + Times New Roman,Italic8"/>
    <w:basedOn w:val="Bodytext23"/>
    <w:rsid w:val="00E56782"/>
    <w:rPr>
      <w:rFonts w:ascii="Times New Roman" w:hAnsi="Times New Roman" w:cs="Times New Roman"/>
      <w:noProof/>
      <w:sz w:val="22"/>
      <w:szCs w:val="22"/>
      <w:shd w:val="clear" w:color="auto" w:fill="FFFFFF"/>
    </w:rPr>
  </w:style>
  <w:style w:type="character" w:customStyle="1" w:styleId="Bodytext24">
    <w:name w:val="Body text (24)_"/>
    <w:basedOn w:val="DefaultParagraphFont"/>
    <w:link w:val="Bodytext240"/>
    <w:rsid w:val="00E56782"/>
    <w:rPr>
      <w:rFonts w:ascii="Constantia" w:hAnsi="Constantia" w:cs="Constantia"/>
      <w:noProof/>
      <w:sz w:val="23"/>
      <w:szCs w:val="23"/>
      <w:shd w:val="clear" w:color="auto" w:fill="FFFFFF"/>
    </w:rPr>
  </w:style>
  <w:style w:type="paragraph" w:customStyle="1" w:styleId="Bodytext212">
    <w:name w:val="Body text (2)1"/>
    <w:basedOn w:val="Normal"/>
    <w:rsid w:val="00E56782"/>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56782"/>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56782"/>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56782"/>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56782"/>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56782"/>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56782"/>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56782"/>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56782"/>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56782"/>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56782"/>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56782"/>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56782"/>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56782"/>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56782"/>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56782"/>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56782"/>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56782"/>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56782"/>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E56782"/>
  </w:style>
  <w:style w:type="character" w:customStyle="1" w:styleId="Bodytext6Spacing0pt">
    <w:name w:val="Body text (6) + Spacing 0 pt"/>
    <w:basedOn w:val="Bodytext6"/>
    <w:rsid w:val="00E56782"/>
    <w:rPr>
      <w:rFonts w:ascii="Times New Roman" w:hAnsi="Times New Roman" w:cs="Times New Roman"/>
      <w:spacing w:val="8"/>
      <w:sz w:val="21"/>
      <w:szCs w:val="21"/>
      <w:shd w:val="clear" w:color="auto" w:fill="FFFFFF"/>
    </w:rPr>
  </w:style>
  <w:style w:type="character" w:customStyle="1" w:styleId="Bodytext72">
    <w:name w:val="Body text (7)2"/>
    <w:basedOn w:val="Bodytext7"/>
    <w:rsid w:val="00E56782"/>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E56782"/>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Heading #4 + 18 pt,Body text (5) + 14 pt,Body text (37) + 7.5 pt"/>
    <w:basedOn w:val="Bodytext5"/>
    <w:rsid w:val="00E56782"/>
    <w:rPr>
      <w:rFonts w:ascii="Times New Roman" w:hAnsi="Times New Roman" w:cs="Times New Roman"/>
      <w:i/>
      <w:iCs/>
      <w:spacing w:val="59"/>
      <w:w w:val="60"/>
      <w:sz w:val="52"/>
      <w:szCs w:val="52"/>
      <w:shd w:val="clear" w:color="auto" w:fill="FFFFFF"/>
    </w:rPr>
  </w:style>
  <w:style w:type="character" w:customStyle="1" w:styleId="Tablecaption4">
    <w:name w:val="Table caption (4)_"/>
    <w:basedOn w:val="DefaultParagraphFont"/>
    <w:link w:val="Tablecaption41"/>
    <w:rsid w:val="00E56782"/>
    <w:rPr>
      <w:i/>
      <w:iCs/>
      <w:spacing w:val="-3"/>
      <w:shd w:val="clear" w:color="auto" w:fill="FFFFFF"/>
    </w:rPr>
  </w:style>
  <w:style w:type="character" w:customStyle="1" w:styleId="Tablecaption40">
    <w:name w:val="Table caption (4)"/>
    <w:basedOn w:val="Tablecaption4"/>
    <w:rsid w:val="00E56782"/>
    <w:rPr>
      <w:i/>
      <w:iCs/>
      <w:spacing w:val="-3"/>
      <w:u w:val="single"/>
      <w:shd w:val="clear" w:color="auto" w:fill="FFFFFF"/>
    </w:rPr>
  </w:style>
  <w:style w:type="character" w:customStyle="1" w:styleId="Tablecaption5">
    <w:name w:val="Table caption (5)_"/>
    <w:basedOn w:val="DefaultParagraphFont"/>
    <w:link w:val="Tablecaption50"/>
    <w:rsid w:val="00E56782"/>
    <w:rPr>
      <w:i/>
      <w:iCs/>
      <w:spacing w:val="12"/>
      <w:sz w:val="23"/>
      <w:szCs w:val="23"/>
      <w:shd w:val="clear" w:color="auto" w:fill="FFFFFF"/>
    </w:rPr>
  </w:style>
  <w:style w:type="character" w:customStyle="1" w:styleId="Heading52">
    <w:name w:val="Heading #5 (2)_"/>
    <w:basedOn w:val="DefaultParagraphFont"/>
    <w:link w:val="Heading520"/>
    <w:rsid w:val="00E56782"/>
    <w:rPr>
      <w:b/>
      <w:bCs/>
      <w:sz w:val="18"/>
      <w:szCs w:val="18"/>
      <w:shd w:val="clear" w:color="auto" w:fill="FFFFFF"/>
    </w:rPr>
  </w:style>
  <w:style w:type="character" w:customStyle="1" w:styleId="Heading2Spacing8pt">
    <w:name w:val="Heading #2 + Spacing 8 pt"/>
    <w:basedOn w:val="Heading2"/>
    <w:rsid w:val="00E56782"/>
    <w:rPr>
      <w:rFonts w:ascii="Times New Roman" w:hAnsi="Times New Roman" w:cs="Times New Roman"/>
      <w:spacing w:val="179"/>
      <w:sz w:val="22"/>
      <w:szCs w:val="22"/>
      <w:shd w:val="clear" w:color="auto" w:fill="FFFFFF"/>
    </w:rPr>
  </w:style>
  <w:style w:type="character" w:customStyle="1" w:styleId="Heading42">
    <w:name w:val="Heading #4 (2)_"/>
    <w:basedOn w:val="DefaultParagraphFont"/>
    <w:link w:val="Heading420"/>
    <w:rsid w:val="00E56782"/>
    <w:rPr>
      <w:i/>
      <w:iCs/>
      <w:spacing w:val="-6"/>
      <w:shd w:val="clear" w:color="auto" w:fill="FFFFFF"/>
    </w:rPr>
  </w:style>
  <w:style w:type="character" w:customStyle="1" w:styleId="Heading42Spacing2pt">
    <w:name w:val="Heading #4 (2) + Spacing 2 pt"/>
    <w:basedOn w:val="Heading42"/>
    <w:rsid w:val="00E56782"/>
    <w:rPr>
      <w:i/>
      <w:iCs/>
      <w:spacing w:val="57"/>
      <w:shd w:val="clear" w:color="auto" w:fill="FFFFFF"/>
    </w:rPr>
  </w:style>
  <w:style w:type="character" w:customStyle="1" w:styleId="Bodytext12Spacing1pt">
    <w:name w:val="Body text (12) + Spacing 1 pt"/>
    <w:basedOn w:val="Bodytext12"/>
    <w:rsid w:val="00E56782"/>
    <w:rPr>
      <w:rFonts w:ascii="Times New Roman" w:hAnsi="Times New Roman" w:cs="Times New Roman"/>
      <w:i/>
      <w:iCs/>
      <w:spacing w:val="37"/>
      <w:sz w:val="23"/>
      <w:szCs w:val="23"/>
      <w:shd w:val="clear" w:color="auto" w:fill="FFFFFF"/>
    </w:rPr>
  </w:style>
  <w:style w:type="character" w:customStyle="1" w:styleId="Bodytext16SmallCaps">
    <w:name w:val="Body text (16) + Small Caps"/>
    <w:basedOn w:val="Bodytext16"/>
    <w:rsid w:val="00E56782"/>
    <w:rPr>
      <w:rFonts w:ascii="Times New Roman" w:hAnsi="Times New Roman" w:cs="Times New Roman"/>
      <w:b/>
      <w:bCs/>
      <w:i/>
      <w:iCs/>
      <w:smallCaps/>
      <w:spacing w:val="3"/>
      <w:sz w:val="15"/>
      <w:szCs w:val="15"/>
      <w:shd w:val="clear" w:color="auto" w:fill="FFFFFF"/>
    </w:rPr>
  </w:style>
  <w:style w:type="character" w:customStyle="1" w:styleId="Tablecaption6">
    <w:name w:val="Table caption (6)_"/>
    <w:basedOn w:val="DefaultParagraphFont"/>
    <w:link w:val="Tablecaption60"/>
    <w:rsid w:val="00E56782"/>
    <w:rPr>
      <w:rFonts w:ascii="Candara" w:hAnsi="Candara" w:cs="Candara"/>
      <w:spacing w:val="8"/>
      <w:sz w:val="16"/>
      <w:szCs w:val="16"/>
      <w:shd w:val="clear" w:color="auto" w:fill="FFFFFF"/>
    </w:rPr>
  </w:style>
  <w:style w:type="character" w:customStyle="1" w:styleId="Tablecaption6SmallCaps">
    <w:name w:val="Table caption (6) + Small Caps"/>
    <w:basedOn w:val="Tablecaption6"/>
    <w:rsid w:val="00E56782"/>
    <w:rPr>
      <w:rFonts w:ascii="Candara" w:hAnsi="Candara" w:cs="Candara"/>
      <w:smallCaps/>
      <w:spacing w:val="8"/>
      <w:sz w:val="16"/>
      <w:szCs w:val="16"/>
      <w:shd w:val="clear" w:color="auto" w:fill="FFFFFF"/>
    </w:rPr>
  </w:style>
  <w:style w:type="character" w:customStyle="1" w:styleId="Heading53">
    <w:name w:val="Heading #5 (3)_"/>
    <w:basedOn w:val="DefaultParagraphFont"/>
    <w:link w:val="Heading530"/>
    <w:rsid w:val="00E56782"/>
    <w:rPr>
      <w:spacing w:val="-2"/>
      <w:shd w:val="clear" w:color="auto" w:fill="FFFFFF"/>
    </w:rPr>
  </w:style>
  <w:style w:type="character" w:customStyle="1" w:styleId="Tablecaption7">
    <w:name w:val="Table caption (7)_"/>
    <w:basedOn w:val="DefaultParagraphFont"/>
    <w:link w:val="Tablecaption70"/>
    <w:rsid w:val="00E56782"/>
    <w:rPr>
      <w:b/>
      <w:bCs/>
      <w:sz w:val="26"/>
      <w:szCs w:val="26"/>
      <w:shd w:val="clear" w:color="auto" w:fill="FFFFFF"/>
    </w:rPr>
  </w:style>
  <w:style w:type="character" w:customStyle="1" w:styleId="BodytextSmallCaps1">
    <w:name w:val="Body text + Small Caps1"/>
    <w:basedOn w:val="Bodytext"/>
    <w:rsid w:val="00E56782"/>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basedOn w:val="Bodytext2"/>
    <w:rsid w:val="00E56782"/>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E56782"/>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E56782"/>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E56782"/>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E56782"/>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E56782"/>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E56782"/>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E56782"/>
    <w:pPr>
      <w:widowControl w:val="0"/>
      <w:shd w:val="clear" w:color="auto" w:fill="FFFFFF"/>
      <w:spacing w:line="374" w:lineRule="exact"/>
      <w:outlineLvl w:val="4"/>
    </w:pPr>
    <w:rPr>
      <w:b/>
      <w:bCs/>
      <w:sz w:val="18"/>
      <w:szCs w:val="18"/>
    </w:rPr>
  </w:style>
  <w:style w:type="paragraph" w:customStyle="1" w:styleId="Heading21">
    <w:name w:val="Heading #21"/>
    <w:basedOn w:val="Normal"/>
    <w:rsid w:val="00E56782"/>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E56782"/>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E56782"/>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E56782"/>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E56782"/>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E56782"/>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E56782"/>
    <w:pPr>
      <w:spacing w:after="160" w:line="240" w:lineRule="exact"/>
    </w:pPr>
    <w:rPr>
      <w:rFonts w:ascii="Verdana" w:hAnsi="Verdana" w:cs="Verdana"/>
      <w:sz w:val="20"/>
      <w:szCs w:val="20"/>
    </w:rPr>
  </w:style>
  <w:style w:type="table" w:customStyle="1" w:styleId="TableGrid6">
    <w:name w:val="Table Grid6"/>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6Char">
    <w:name w:val="TOC 6 Char"/>
    <w:basedOn w:val="DefaultParagraphFont"/>
    <w:link w:val="TOC6"/>
    <w:rsid w:val="00E56782"/>
    <w:rPr>
      <w:rFonts w:ascii="Arial" w:hAnsi="Arial" w:cs="Arial"/>
      <w:shd w:val="clear" w:color="auto" w:fill="FFFFFF"/>
    </w:rPr>
  </w:style>
  <w:style w:type="character" w:customStyle="1" w:styleId="Other">
    <w:name w:val="Other_"/>
    <w:basedOn w:val="DefaultParagraphFont"/>
    <w:link w:val="Other0"/>
    <w:rsid w:val="00E56782"/>
    <w:rPr>
      <w:rFonts w:ascii="Arial" w:hAnsi="Arial" w:cs="Arial"/>
      <w:shd w:val="clear" w:color="auto" w:fill="FFFFFF"/>
    </w:rPr>
  </w:style>
  <w:style w:type="character" w:customStyle="1" w:styleId="Bodytext13NotBold">
    <w:name w:val="Body text (13) + Not Bold"/>
    <w:basedOn w:val="Bodytext13"/>
    <w:rsid w:val="00E56782"/>
    <w:rPr>
      <w:rFonts w:ascii="Arial" w:hAnsi="Arial" w:cs="Arial"/>
      <w:b/>
      <w:bCs/>
      <w:i/>
      <w:iCs/>
      <w:noProof/>
      <w:sz w:val="13"/>
      <w:szCs w:val="13"/>
      <w:u w:val="none"/>
      <w:shd w:val="clear" w:color="auto" w:fill="FFFFFF"/>
      <w:lang w:val="en-US" w:eastAsia="en-US"/>
    </w:rPr>
  </w:style>
  <w:style w:type="character" w:customStyle="1" w:styleId="Bodytext2TimesNewRoman">
    <w:name w:val="Body text (2) + Times New Roman"/>
    <w:aliases w:val="6.5 pt"/>
    <w:basedOn w:val="Bodytext2"/>
    <w:rsid w:val="00E56782"/>
    <w:rPr>
      <w:rFonts w:ascii="Times New Roman" w:hAnsi="Times New Roman" w:cs="Times New Roman"/>
      <w:i/>
      <w:iCs/>
      <w:spacing w:val="1"/>
      <w:sz w:val="13"/>
      <w:szCs w:val="13"/>
      <w:u w:val="none"/>
      <w:shd w:val="clear" w:color="auto" w:fill="FFFFFF"/>
    </w:rPr>
  </w:style>
  <w:style w:type="character" w:customStyle="1" w:styleId="Bodytext9Spacing0pt">
    <w:name w:val="Body text (9) + Spacing 0 pt"/>
    <w:basedOn w:val="Bodytext9"/>
    <w:rsid w:val="00E56782"/>
    <w:rPr>
      <w:rFonts w:ascii="Arial" w:hAnsi="Arial" w:cs="Arial"/>
      <w:b/>
      <w:bCs/>
      <w:spacing w:val="-10"/>
      <w:sz w:val="26"/>
      <w:szCs w:val="26"/>
      <w:u w:val="none"/>
      <w:shd w:val="clear" w:color="auto" w:fill="FFFFFF"/>
      <w:lang w:val="en-US" w:eastAsia="en-US"/>
    </w:rPr>
  </w:style>
  <w:style w:type="character" w:customStyle="1" w:styleId="Bodytext285pt">
    <w:name w:val="Body text (2) + 8.5 pt"/>
    <w:basedOn w:val="Bodytext2"/>
    <w:rsid w:val="00E56782"/>
    <w:rPr>
      <w:rFonts w:ascii="Arial" w:hAnsi="Arial" w:cs="Arial"/>
      <w:i/>
      <w:iCs/>
      <w:spacing w:val="1"/>
      <w:sz w:val="17"/>
      <w:szCs w:val="17"/>
      <w:u w:val="none"/>
      <w:shd w:val="clear" w:color="auto" w:fill="FFFFFF"/>
    </w:rPr>
  </w:style>
  <w:style w:type="character" w:customStyle="1" w:styleId="Bodytext2Bold">
    <w:name w:val="Body text (2) + Bold"/>
    <w:basedOn w:val="Bodytext2"/>
    <w:rsid w:val="00E56782"/>
    <w:rPr>
      <w:rFonts w:ascii="Arial" w:hAnsi="Arial" w:cs="Arial"/>
      <w:b/>
      <w:bCs/>
      <w:i/>
      <w:iCs/>
      <w:spacing w:val="1"/>
      <w:sz w:val="22"/>
      <w:szCs w:val="22"/>
      <w:u w:val="none"/>
      <w:shd w:val="clear" w:color="auto" w:fill="FFFFFF"/>
    </w:rPr>
  </w:style>
  <w:style w:type="character" w:customStyle="1" w:styleId="Bodytext1955pt">
    <w:name w:val="Body text (19) + 5.5 pt"/>
    <w:aliases w:val="Not Bold4"/>
    <w:basedOn w:val="Bodytext19"/>
    <w:rsid w:val="00E56782"/>
    <w:rPr>
      <w:rFonts w:ascii="Trebuchet MS" w:hAnsi="Trebuchet MS" w:cs="Trebuchet MS"/>
      <w:b w:val="0"/>
      <w:bCs w:val="0"/>
      <w:spacing w:val="3"/>
      <w:sz w:val="11"/>
      <w:szCs w:val="11"/>
      <w:u w:val="none"/>
      <w:shd w:val="clear" w:color="auto" w:fill="FFFFFF"/>
    </w:rPr>
  </w:style>
  <w:style w:type="character" w:customStyle="1" w:styleId="Bodytext2Bold2">
    <w:name w:val="Body text (2) + Bold2"/>
    <w:basedOn w:val="Bodytext2"/>
    <w:rsid w:val="00E56782"/>
    <w:rPr>
      <w:rFonts w:ascii="Arial" w:hAnsi="Arial" w:cs="Arial"/>
      <w:b/>
      <w:bCs/>
      <w:i/>
      <w:iCs/>
      <w:spacing w:val="1"/>
      <w:sz w:val="22"/>
      <w:szCs w:val="22"/>
      <w:u w:val="none"/>
      <w:shd w:val="clear" w:color="auto" w:fill="FFFFFF"/>
    </w:rPr>
  </w:style>
  <w:style w:type="character" w:customStyle="1" w:styleId="Bodytext13Spacing0pt">
    <w:name w:val="Body text (13) + Spacing 0 pt"/>
    <w:basedOn w:val="Bodytext13"/>
    <w:rsid w:val="00E56782"/>
    <w:rPr>
      <w:rFonts w:ascii="Arial" w:hAnsi="Arial" w:cs="Arial"/>
      <w:b/>
      <w:bCs/>
      <w:i/>
      <w:iCs/>
      <w:noProof/>
      <w:spacing w:val="-10"/>
      <w:sz w:val="13"/>
      <w:szCs w:val="13"/>
      <w:u w:val="none"/>
      <w:shd w:val="clear" w:color="auto" w:fill="FFFFFF"/>
    </w:rPr>
  </w:style>
  <w:style w:type="character" w:customStyle="1" w:styleId="Bodytext2112pt">
    <w:name w:val="Body text (21) + 12 pt"/>
    <w:aliases w:val="Not Bold3,Body text (21) + 9.5 pt,Heading #4 + 12 pt"/>
    <w:basedOn w:val="Bodytext210"/>
    <w:rsid w:val="00E56782"/>
    <w:rPr>
      <w:rFonts w:ascii="Arial" w:hAnsi="Arial" w:cs="Arial"/>
      <w:b w:val="0"/>
      <w:bCs w:val="0"/>
      <w:spacing w:val="0"/>
      <w:sz w:val="24"/>
      <w:szCs w:val="24"/>
      <w:u w:val="none"/>
      <w:shd w:val="clear" w:color="auto" w:fill="FFFFFF"/>
    </w:rPr>
  </w:style>
  <w:style w:type="character" w:customStyle="1" w:styleId="Bodytext2Spacing1pt">
    <w:name w:val="Body text (2) + Spacing 1 pt"/>
    <w:basedOn w:val="Bodytext2"/>
    <w:rsid w:val="00E56782"/>
    <w:rPr>
      <w:rFonts w:ascii="Arial" w:hAnsi="Arial" w:cs="Arial"/>
      <w:i/>
      <w:iCs/>
      <w:spacing w:val="20"/>
      <w:sz w:val="24"/>
      <w:szCs w:val="24"/>
      <w:u w:val="none"/>
      <w:shd w:val="clear" w:color="auto" w:fill="FFFFFF"/>
    </w:rPr>
  </w:style>
  <w:style w:type="character" w:customStyle="1" w:styleId="Bodytext2Bold1">
    <w:name w:val="Body text (2) + Bold1"/>
    <w:basedOn w:val="Bodytext2"/>
    <w:rsid w:val="00E56782"/>
    <w:rPr>
      <w:rFonts w:ascii="Arial" w:hAnsi="Arial" w:cs="Arial"/>
      <w:b/>
      <w:bCs/>
      <w:i/>
      <w:iCs/>
      <w:spacing w:val="1"/>
      <w:sz w:val="22"/>
      <w:szCs w:val="22"/>
      <w:u w:val="none"/>
      <w:shd w:val="clear" w:color="auto" w:fill="FFFFFF"/>
      <w:lang w:val="en-US" w:eastAsia="en-US"/>
    </w:rPr>
  </w:style>
  <w:style w:type="character" w:customStyle="1" w:styleId="Bodytext2Spacing1pt1">
    <w:name w:val="Body text (2) + Spacing 1 pt1"/>
    <w:basedOn w:val="Bodytext2"/>
    <w:rsid w:val="00E56782"/>
    <w:rPr>
      <w:rFonts w:ascii="Arial" w:hAnsi="Arial" w:cs="Arial"/>
      <w:i/>
      <w:iCs/>
      <w:spacing w:val="20"/>
      <w:sz w:val="22"/>
      <w:szCs w:val="22"/>
      <w:u w:val="none"/>
      <w:shd w:val="clear" w:color="auto" w:fill="FFFFFF"/>
    </w:rPr>
  </w:style>
  <w:style w:type="character" w:customStyle="1" w:styleId="Bodytext10Spacing-1pt">
    <w:name w:val="Body text (10) + Spacing -1 pt"/>
    <w:basedOn w:val="Bodytext100"/>
    <w:rsid w:val="00E56782"/>
    <w:rPr>
      <w:rFonts w:ascii="Times New Roman" w:hAnsi="Times New Roman" w:cs="Times New Roman"/>
      <w:b/>
      <w:bCs/>
      <w:spacing w:val="-20"/>
      <w:w w:val="200"/>
      <w:sz w:val="11"/>
      <w:szCs w:val="11"/>
      <w:u w:val="none"/>
      <w:shd w:val="clear" w:color="auto" w:fill="FFFFFF"/>
    </w:rPr>
  </w:style>
  <w:style w:type="character" w:customStyle="1" w:styleId="Bodytext4Spacing0pt1">
    <w:name w:val="Body text (4) + Spacing 0 pt1"/>
    <w:basedOn w:val="Bodytext4"/>
    <w:rsid w:val="00E56782"/>
    <w:rPr>
      <w:rFonts w:ascii="Times New Roman" w:hAnsi="Times New Roman" w:cs="Times New Roman"/>
      <w:i w:val="0"/>
      <w:iCs w:val="0"/>
      <w:spacing w:val="0"/>
      <w:sz w:val="18"/>
      <w:szCs w:val="18"/>
      <w:u w:val="none"/>
      <w:shd w:val="clear" w:color="auto" w:fill="FFFFFF"/>
    </w:rPr>
  </w:style>
  <w:style w:type="character" w:customStyle="1" w:styleId="Bodytext6Spacing1pt">
    <w:name w:val="Body text (6) + Spacing 1 pt"/>
    <w:basedOn w:val="Bodytext6"/>
    <w:rsid w:val="00E56782"/>
    <w:rPr>
      <w:rFonts w:ascii="Arial" w:hAnsi="Arial" w:cs="Arial"/>
      <w:i/>
      <w:iCs/>
      <w:spacing w:val="20"/>
      <w:sz w:val="23"/>
      <w:szCs w:val="23"/>
      <w:u w:val="none"/>
      <w:shd w:val="clear" w:color="auto" w:fill="FFFFFF"/>
      <w:lang w:val="en-US" w:eastAsia="en-US"/>
    </w:rPr>
  </w:style>
  <w:style w:type="character" w:customStyle="1" w:styleId="Bodytext2Italic1">
    <w:name w:val="Body text (2) + Italic1"/>
    <w:aliases w:val="Spacing 1 pt1,Small Caps1,Spacing 3 pt"/>
    <w:basedOn w:val="Bodytext2"/>
    <w:rsid w:val="00E56782"/>
    <w:rPr>
      <w:rFonts w:ascii="Arial" w:hAnsi="Arial" w:cs="Arial"/>
      <w:i w:val="0"/>
      <w:iCs w:val="0"/>
      <w:spacing w:val="20"/>
      <w:sz w:val="22"/>
      <w:szCs w:val="22"/>
      <w:u w:val="none"/>
      <w:shd w:val="clear" w:color="auto" w:fill="FFFFFF"/>
    </w:rPr>
  </w:style>
  <w:style w:type="character" w:customStyle="1" w:styleId="Bodytext1313pt">
    <w:name w:val="Body text (13) + 13 pt"/>
    <w:basedOn w:val="Bodytext13"/>
    <w:rsid w:val="00E56782"/>
    <w:rPr>
      <w:rFonts w:ascii="Arial" w:hAnsi="Arial" w:cs="Arial"/>
      <w:b/>
      <w:bCs/>
      <w:i/>
      <w:iCs/>
      <w:noProof/>
      <w:sz w:val="26"/>
      <w:szCs w:val="26"/>
      <w:u w:val="none"/>
      <w:shd w:val="clear" w:color="auto" w:fill="FFFFFF"/>
      <w:lang w:val="en-US" w:eastAsia="en-US"/>
    </w:rPr>
  </w:style>
  <w:style w:type="character" w:customStyle="1" w:styleId="Bodytext222">
    <w:name w:val="Body text (2)2"/>
    <w:basedOn w:val="Bodytext2"/>
    <w:rsid w:val="00E56782"/>
    <w:rPr>
      <w:rFonts w:ascii="Arial" w:hAnsi="Arial" w:cs="Arial"/>
      <w:i/>
      <w:iCs/>
      <w:spacing w:val="1"/>
      <w:sz w:val="24"/>
      <w:szCs w:val="24"/>
      <w:u w:val="none"/>
      <w:shd w:val="clear" w:color="auto" w:fill="FFFFFF"/>
    </w:rPr>
  </w:style>
  <w:style w:type="character" w:customStyle="1" w:styleId="Bodytext210pt2">
    <w:name w:val="Body text (2) + 10 pt2"/>
    <w:basedOn w:val="Bodytext2"/>
    <w:rsid w:val="00E56782"/>
    <w:rPr>
      <w:rFonts w:ascii="Arial" w:hAnsi="Arial" w:cs="Arial"/>
      <w:i/>
      <w:iCs/>
      <w:spacing w:val="1"/>
      <w:sz w:val="20"/>
      <w:szCs w:val="20"/>
      <w:u w:val="none"/>
      <w:shd w:val="clear" w:color="auto" w:fill="FFFFFF"/>
    </w:rPr>
  </w:style>
  <w:style w:type="character" w:customStyle="1" w:styleId="Bodytext2TimesNewRoman1">
    <w:name w:val="Body text (2) + Times New Roman1"/>
    <w:aliases w:val="34 pt"/>
    <w:basedOn w:val="Bodytext2"/>
    <w:rsid w:val="00E56782"/>
    <w:rPr>
      <w:rFonts w:ascii="Times New Roman" w:hAnsi="Times New Roman" w:cs="Times New Roman"/>
      <w:i/>
      <w:iCs/>
      <w:spacing w:val="1"/>
      <w:sz w:val="68"/>
      <w:szCs w:val="68"/>
      <w:u w:val="none"/>
      <w:shd w:val="clear" w:color="auto" w:fill="FFFFFF"/>
    </w:rPr>
  </w:style>
  <w:style w:type="character" w:customStyle="1" w:styleId="Bodytext24pt1">
    <w:name w:val="Body text (2) + 4 pt1"/>
    <w:basedOn w:val="Bodytext2"/>
    <w:rsid w:val="00E56782"/>
    <w:rPr>
      <w:rFonts w:ascii="Arial" w:hAnsi="Arial" w:cs="Arial"/>
      <w:i/>
      <w:iCs/>
      <w:spacing w:val="1"/>
      <w:sz w:val="8"/>
      <w:szCs w:val="8"/>
      <w:u w:val="none"/>
      <w:shd w:val="clear" w:color="auto" w:fill="FFFFFF"/>
    </w:rPr>
  </w:style>
  <w:style w:type="character" w:customStyle="1" w:styleId="Heading33">
    <w:name w:val="Heading #3 (3)_"/>
    <w:basedOn w:val="DefaultParagraphFont"/>
    <w:link w:val="Heading331"/>
    <w:rsid w:val="00E56782"/>
    <w:rPr>
      <w:rFonts w:ascii="Arial" w:hAnsi="Arial" w:cs="Arial"/>
      <w:b/>
      <w:bCs/>
      <w:spacing w:val="-20"/>
      <w:sz w:val="26"/>
      <w:szCs w:val="26"/>
      <w:shd w:val="clear" w:color="auto" w:fill="FFFFFF"/>
    </w:rPr>
  </w:style>
  <w:style w:type="character" w:customStyle="1" w:styleId="Heading330">
    <w:name w:val="Heading #3 (3)"/>
    <w:basedOn w:val="Heading33"/>
    <w:rsid w:val="00E56782"/>
    <w:rPr>
      <w:rFonts w:ascii="Arial" w:hAnsi="Arial" w:cs="Arial"/>
      <w:b/>
      <w:bCs/>
      <w:spacing w:val="-20"/>
      <w:sz w:val="26"/>
      <w:szCs w:val="26"/>
      <w:u w:val="single"/>
      <w:shd w:val="clear" w:color="auto" w:fill="FFFFFF"/>
    </w:rPr>
  </w:style>
  <w:style w:type="character" w:customStyle="1" w:styleId="Heading22Spacing-2pt">
    <w:name w:val="Heading #2 (2) + Spacing -2 pt"/>
    <w:basedOn w:val="Heading22"/>
    <w:rsid w:val="00E56782"/>
    <w:rPr>
      <w:rFonts w:ascii="Arial" w:hAnsi="Arial" w:cs="Arial"/>
      <w:spacing w:val="-40"/>
      <w:sz w:val="23"/>
      <w:szCs w:val="23"/>
      <w:u w:val="single"/>
      <w:shd w:val="clear" w:color="auto" w:fill="FFFFFF"/>
    </w:rPr>
  </w:style>
  <w:style w:type="character" w:customStyle="1" w:styleId="Headerorfooter7SmallCaps">
    <w:name w:val="Header or footer (7) + Small Caps"/>
    <w:basedOn w:val="Headerorfooter7"/>
    <w:rsid w:val="00E56782"/>
    <w:rPr>
      <w:rFonts w:ascii="Times New Roman" w:hAnsi="Times New Roman" w:cs="Times New Roman"/>
      <w:smallCaps/>
      <w:spacing w:val="0"/>
      <w:sz w:val="8"/>
      <w:szCs w:val="8"/>
      <w:u w:val="none"/>
      <w:shd w:val="clear" w:color="auto" w:fill="FFFFFF"/>
      <w:lang w:val="en-US" w:eastAsia="en-US"/>
    </w:rPr>
  </w:style>
  <w:style w:type="character" w:customStyle="1" w:styleId="Bodytext25">
    <w:name w:val="Body text (25)_"/>
    <w:basedOn w:val="DefaultParagraphFont"/>
    <w:link w:val="Bodytext250"/>
    <w:rsid w:val="00E56782"/>
    <w:rPr>
      <w:rFonts w:ascii="Arial" w:hAnsi="Arial" w:cs="Arial"/>
      <w:b/>
      <w:bCs/>
      <w:spacing w:val="-10"/>
      <w:sz w:val="32"/>
      <w:szCs w:val="32"/>
      <w:shd w:val="clear" w:color="auto" w:fill="FFFFFF"/>
    </w:rPr>
  </w:style>
  <w:style w:type="character" w:customStyle="1" w:styleId="Bodytext2CourierNew">
    <w:name w:val="Body text (2) + Courier New"/>
    <w:aliases w:val="14 pt"/>
    <w:basedOn w:val="Bodytext2"/>
    <w:rsid w:val="00E56782"/>
    <w:rPr>
      <w:rFonts w:ascii="Courier New" w:hAnsi="Courier New" w:cs="Courier New"/>
      <w:i/>
      <w:iCs/>
      <w:spacing w:val="1"/>
      <w:sz w:val="28"/>
      <w:szCs w:val="28"/>
      <w:u w:val="none"/>
      <w:shd w:val="clear" w:color="auto" w:fill="FFFFFF"/>
      <w:lang w:val="en-US" w:eastAsia="en-US"/>
    </w:rPr>
  </w:style>
  <w:style w:type="character" w:customStyle="1" w:styleId="Bodytext26">
    <w:name w:val="Body text (26)_"/>
    <w:basedOn w:val="DefaultParagraphFont"/>
    <w:link w:val="Bodytext260"/>
    <w:rsid w:val="00E56782"/>
    <w:rPr>
      <w:sz w:val="13"/>
      <w:szCs w:val="13"/>
      <w:shd w:val="clear" w:color="auto" w:fill="FFFFFF"/>
    </w:rPr>
  </w:style>
  <w:style w:type="paragraph" w:customStyle="1" w:styleId="Headerorfooter1">
    <w:name w:val="Header or footer1"/>
    <w:basedOn w:val="Normal"/>
    <w:rsid w:val="00E56782"/>
    <w:pPr>
      <w:widowControl w:val="0"/>
      <w:shd w:val="clear" w:color="auto" w:fill="FFFFFF"/>
      <w:spacing w:line="240" w:lineRule="atLeast"/>
    </w:pPr>
    <w:rPr>
      <w:rFonts w:ascii="Arial" w:eastAsia="DejaVu Sans Condensed" w:hAnsi="Arial" w:cs="Arial"/>
      <w:sz w:val="22"/>
      <w:szCs w:val="22"/>
    </w:rPr>
  </w:style>
  <w:style w:type="paragraph" w:customStyle="1" w:styleId="Bodytext131">
    <w:name w:val="Body text (13)1"/>
    <w:basedOn w:val="Normal"/>
    <w:rsid w:val="00E56782"/>
    <w:pPr>
      <w:widowControl w:val="0"/>
      <w:shd w:val="clear" w:color="auto" w:fill="FFFFFF"/>
      <w:spacing w:after="480" w:line="240" w:lineRule="atLeast"/>
      <w:ind w:hanging="1020"/>
      <w:jc w:val="both"/>
    </w:pPr>
    <w:rPr>
      <w:rFonts w:ascii="Arial" w:eastAsia="DejaVu Sans Condensed" w:hAnsi="Arial" w:cs="Arial"/>
      <w:b/>
      <w:bCs/>
      <w:lang w:val="vi-VN"/>
    </w:rPr>
  </w:style>
  <w:style w:type="paragraph" w:styleId="TOC6">
    <w:name w:val="toc 6"/>
    <w:basedOn w:val="Normal"/>
    <w:next w:val="Normal"/>
    <w:link w:val="TOC6Char"/>
    <w:autoRedefine/>
    <w:rsid w:val="00E56782"/>
    <w:pPr>
      <w:widowControl w:val="0"/>
      <w:shd w:val="clear" w:color="auto" w:fill="FFFFFF"/>
      <w:spacing w:before="540" w:line="398" w:lineRule="exact"/>
      <w:jc w:val="both"/>
    </w:pPr>
    <w:rPr>
      <w:rFonts w:ascii="Arial" w:hAnsi="Arial" w:cs="Arial"/>
      <w:sz w:val="20"/>
      <w:szCs w:val="20"/>
    </w:rPr>
  </w:style>
  <w:style w:type="paragraph" w:customStyle="1" w:styleId="Other0">
    <w:name w:val="Other"/>
    <w:basedOn w:val="Normal"/>
    <w:link w:val="Other"/>
    <w:rsid w:val="00E56782"/>
    <w:pPr>
      <w:widowControl w:val="0"/>
      <w:shd w:val="clear" w:color="auto" w:fill="FFFFFF"/>
      <w:spacing w:line="394" w:lineRule="exact"/>
    </w:pPr>
    <w:rPr>
      <w:rFonts w:ascii="Arial" w:hAnsi="Arial" w:cs="Arial"/>
      <w:sz w:val="20"/>
      <w:szCs w:val="20"/>
    </w:rPr>
  </w:style>
  <w:style w:type="paragraph" w:customStyle="1" w:styleId="Picturecaption1">
    <w:name w:val="Picture caption1"/>
    <w:basedOn w:val="Normal"/>
    <w:rsid w:val="00E56782"/>
    <w:pPr>
      <w:widowControl w:val="0"/>
      <w:shd w:val="clear" w:color="auto" w:fill="FFFFFF"/>
      <w:spacing w:line="240" w:lineRule="atLeast"/>
    </w:pPr>
    <w:rPr>
      <w:rFonts w:ascii="Arial" w:eastAsia="DejaVu Sans Condensed" w:hAnsi="Arial" w:cs="Arial"/>
      <w:lang w:val="vi-VN"/>
    </w:rPr>
  </w:style>
  <w:style w:type="paragraph" w:customStyle="1" w:styleId="Tablecaption21">
    <w:name w:val="Table caption (2)1"/>
    <w:basedOn w:val="Normal"/>
    <w:rsid w:val="00E56782"/>
    <w:pPr>
      <w:widowControl w:val="0"/>
      <w:shd w:val="clear" w:color="auto" w:fill="FFFFFF"/>
      <w:spacing w:before="180" w:line="240" w:lineRule="atLeast"/>
    </w:pPr>
    <w:rPr>
      <w:rFonts w:ascii="Arial" w:eastAsia="DejaVu Sans Condensed" w:hAnsi="Arial" w:cs="Arial"/>
      <w:b/>
      <w:bCs/>
      <w:lang w:val="vi-VN"/>
    </w:rPr>
  </w:style>
  <w:style w:type="paragraph" w:customStyle="1" w:styleId="Heading321">
    <w:name w:val="Heading #3 (2)1"/>
    <w:basedOn w:val="Normal"/>
    <w:rsid w:val="00E56782"/>
    <w:pPr>
      <w:widowControl w:val="0"/>
      <w:shd w:val="clear" w:color="auto" w:fill="FFFFFF"/>
      <w:spacing w:line="240" w:lineRule="atLeast"/>
      <w:jc w:val="both"/>
      <w:outlineLvl w:val="2"/>
    </w:pPr>
    <w:rPr>
      <w:rFonts w:ascii="Arial" w:eastAsia="DejaVu Sans Condensed" w:hAnsi="Arial" w:cs="Arial"/>
      <w:lang w:val="vi-VN"/>
    </w:rPr>
  </w:style>
  <w:style w:type="paragraph" w:customStyle="1" w:styleId="Heading331">
    <w:name w:val="Heading #3 (3)1"/>
    <w:basedOn w:val="Normal"/>
    <w:link w:val="Heading33"/>
    <w:rsid w:val="00E56782"/>
    <w:pPr>
      <w:widowControl w:val="0"/>
      <w:shd w:val="clear" w:color="auto" w:fill="FFFFFF"/>
      <w:spacing w:line="432" w:lineRule="exact"/>
      <w:outlineLvl w:val="2"/>
    </w:pPr>
    <w:rPr>
      <w:rFonts w:ascii="Arial" w:hAnsi="Arial" w:cs="Arial"/>
      <w:b/>
      <w:bCs/>
      <w:spacing w:val="-20"/>
      <w:sz w:val="26"/>
      <w:szCs w:val="26"/>
    </w:rPr>
  </w:style>
  <w:style w:type="paragraph" w:customStyle="1" w:styleId="Bodytext250">
    <w:name w:val="Body text (25)"/>
    <w:basedOn w:val="Normal"/>
    <w:link w:val="Bodytext25"/>
    <w:rsid w:val="00E56782"/>
    <w:pPr>
      <w:widowControl w:val="0"/>
      <w:shd w:val="clear" w:color="auto" w:fill="FFFFFF"/>
      <w:spacing w:line="394" w:lineRule="exact"/>
      <w:jc w:val="both"/>
    </w:pPr>
    <w:rPr>
      <w:rFonts w:ascii="Arial" w:hAnsi="Arial" w:cs="Arial"/>
      <w:b/>
      <w:bCs/>
      <w:spacing w:val="-10"/>
      <w:sz w:val="32"/>
      <w:szCs w:val="32"/>
    </w:rPr>
  </w:style>
  <w:style w:type="paragraph" w:customStyle="1" w:styleId="Bodytext260">
    <w:name w:val="Body text (26)"/>
    <w:basedOn w:val="Normal"/>
    <w:link w:val="Bodytext26"/>
    <w:rsid w:val="00E56782"/>
    <w:pPr>
      <w:widowControl w:val="0"/>
      <w:shd w:val="clear" w:color="auto" w:fill="FFFFFF"/>
      <w:spacing w:line="240" w:lineRule="atLeast"/>
    </w:pPr>
    <w:rPr>
      <w:sz w:val="13"/>
      <w:szCs w:val="13"/>
    </w:rPr>
  </w:style>
  <w:style w:type="character" w:customStyle="1" w:styleId="Bodytext11NotItalic">
    <w:name w:val="Body text (11) + Not Italic"/>
    <w:basedOn w:val="Bodytext11"/>
    <w:rsid w:val="00E56782"/>
    <w:rPr>
      <w:rFonts w:ascii="Times New Roman" w:hAnsi="Times New Roman" w:cs="Times New Roman"/>
      <w:i w:val="0"/>
      <w:iCs w:val="0"/>
      <w:spacing w:val="0"/>
      <w:sz w:val="28"/>
      <w:szCs w:val="28"/>
      <w:u w:val="none"/>
      <w:shd w:val="clear" w:color="auto" w:fill="FFFFFF"/>
    </w:rPr>
  </w:style>
  <w:style w:type="character" w:customStyle="1" w:styleId="Bodytext16Spacing0pt">
    <w:name w:val="Body text (16) + Spacing 0 pt"/>
    <w:basedOn w:val="Bodytext16"/>
    <w:rsid w:val="00E56782"/>
    <w:rPr>
      <w:rFonts w:ascii="Times New Roman" w:hAnsi="Times New Roman" w:cs="Times New Roman"/>
      <w:b w:val="0"/>
      <w:bCs w:val="0"/>
      <w:i/>
      <w:iCs/>
      <w:spacing w:val="-10"/>
      <w:sz w:val="30"/>
      <w:szCs w:val="30"/>
      <w:u w:val="none"/>
      <w:shd w:val="clear" w:color="auto" w:fill="FFFFFF"/>
    </w:rPr>
  </w:style>
  <w:style w:type="character" w:customStyle="1" w:styleId="Bodytext16NotBold">
    <w:name w:val="Body text (16) + Not Bold"/>
    <w:basedOn w:val="Bodytext16"/>
    <w:rsid w:val="00E56782"/>
    <w:rPr>
      <w:rFonts w:ascii="Times New Roman" w:hAnsi="Times New Roman" w:cs="Times New Roman"/>
      <w:b w:val="0"/>
      <w:bCs w:val="0"/>
      <w:i/>
      <w:iCs/>
      <w:spacing w:val="0"/>
      <w:sz w:val="30"/>
      <w:szCs w:val="30"/>
      <w:u w:val="none"/>
      <w:shd w:val="clear" w:color="auto" w:fill="FFFFFF"/>
    </w:rPr>
  </w:style>
  <w:style w:type="character" w:customStyle="1" w:styleId="Bodytext312pt">
    <w:name w:val="Body text (3) + 12 pt"/>
    <w:aliases w:val="Italic7,Body text (17) + 10 pt"/>
    <w:basedOn w:val="Bodytext3"/>
    <w:rsid w:val="00E56782"/>
    <w:rPr>
      <w:rFonts w:ascii="Times New Roman" w:hAnsi="Times New Roman" w:cs="Times New Roman"/>
      <w:b w:val="0"/>
      <w:bCs w:val="0"/>
      <w:i/>
      <w:iCs/>
      <w:spacing w:val="8"/>
      <w:sz w:val="24"/>
      <w:szCs w:val="24"/>
      <w:u w:val="none"/>
      <w:shd w:val="clear" w:color="auto" w:fill="FFFFFF"/>
    </w:rPr>
  </w:style>
  <w:style w:type="character" w:customStyle="1" w:styleId="Bodytext16Spacing2pt">
    <w:name w:val="Body text (16) + Spacing 2 pt"/>
    <w:basedOn w:val="Bodytext16"/>
    <w:rsid w:val="00E56782"/>
    <w:rPr>
      <w:rFonts w:ascii="Times New Roman" w:hAnsi="Times New Roman" w:cs="Times New Roman"/>
      <w:b w:val="0"/>
      <w:bCs w:val="0"/>
      <w:i/>
      <w:iCs/>
      <w:spacing w:val="40"/>
      <w:sz w:val="30"/>
      <w:szCs w:val="30"/>
      <w:u w:val="none"/>
      <w:shd w:val="clear" w:color="auto" w:fill="FFFFFF"/>
    </w:rPr>
  </w:style>
  <w:style w:type="character" w:customStyle="1" w:styleId="Bodytext2BookmanOldStyle">
    <w:name w:val="Body text (2) + Bookman Old Style"/>
    <w:basedOn w:val="Bodytext2"/>
    <w:rsid w:val="00E56782"/>
    <w:rPr>
      <w:rFonts w:ascii="Bookman Old Style" w:hAnsi="Bookman Old Style" w:cs="Bookman Old Style"/>
      <w:i/>
      <w:iCs/>
      <w:spacing w:val="1"/>
      <w:sz w:val="28"/>
      <w:szCs w:val="28"/>
      <w:u w:val="none"/>
      <w:shd w:val="clear" w:color="auto" w:fill="FFFFFF"/>
    </w:rPr>
  </w:style>
  <w:style w:type="character" w:customStyle="1" w:styleId="Heading64">
    <w:name w:val="Heading #6 (4)_"/>
    <w:basedOn w:val="DefaultParagraphFont"/>
    <w:link w:val="Heading640"/>
    <w:rsid w:val="00E56782"/>
    <w:rPr>
      <w:b/>
      <w:bCs/>
      <w:sz w:val="28"/>
      <w:szCs w:val="28"/>
      <w:shd w:val="clear" w:color="auto" w:fill="FFFFFF"/>
      <w:lang w:val="de-DE" w:eastAsia="de-DE"/>
    </w:rPr>
  </w:style>
  <w:style w:type="character" w:customStyle="1" w:styleId="Bodytext27">
    <w:name w:val="Body text (27)_"/>
    <w:basedOn w:val="DefaultParagraphFont"/>
    <w:link w:val="Bodytext270"/>
    <w:rsid w:val="00E56782"/>
    <w:rPr>
      <w:b/>
      <w:bCs/>
      <w:sz w:val="28"/>
      <w:szCs w:val="28"/>
      <w:shd w:val="clear" w:color="auto" w:fill="FFFFFF"/>
      <w:lang w:val="de-DE" w:eastAsia="de-DE"/>
    </w:rPr>
  </w:style>
  <w:style w:type="character" w:customStyle="1" w:styleId="Bodytext2Consolas">
    <w:name w:val="Body text (2) + Consolas"/>
    <w:aliases w:val="4.5 pt,Body text (2) + Microsoft Sans Serif3"/>
    <w:basedOn w:val="Bodytext2"/>
    <w:rsid w:val="00E56782"/>
    <w:rPr>
      <w:rFonts w:ascii="Consolas" w:hAnsi="Consolas" w:cs="Consolas"/>
      <w:i/>
      <w:iCs/>
      <w:spacing w:val="1"/>
      <w:sz w:val="9"/>
      <w:szCs w:val="9"/>
      <w:u w:val="none"/>
      <w:shd w:val="clear" w:color="auto" w:fill="FFFFFF"/>
    </w:rPr>
  </w:style>
  <w:style w:type="paragraph" w:customStyle="1" w:styleId="Bodytext121">
    <w:name w:val="Body text (12)1"/>
    <w:basedOn w:val="Normal"/>
    <w:rsid w:val="00E56782"/>
    <w:pPr>
      <w:widowControl w:val="0"/>
      <w:shd w:val="clear" w:color="auto" w:fill="FFFFFF"/>
      <w:spacing w:before="300" w:line="336" w:lineRule="exact"/>
      <w:ind w:hanging="1200"/>
      <w:jc w:val="center"/>
    </w:pPr>
    <w:rPr>
      <w:rFonts w:eastAsia="Microsoft Sans Serif"/>
      <w:sz w:val="28"/>
      <w:szCs w:val="28"/>
      <w:lang w:val="vi-VN"/>
    </w:rPr>
  </w:style>
  <w:style w:type="paragraph" w:customStyle="1" w:styleId="Bodytext111">
    <w:name w:val="Body text (11)1"/>
    <w:basedOn w:val="Normal"/>
    <w:rsid w:val="00E56782"/>
    <w:pPr>
      <w:widowControl w:val="0"/>
      <w:shd w:val="clear" w:color="auto" w:fill="FFFFFF"/>
      <w:spacing w:before="120" w:after="300" w:line="240" w:lineRule="atLeast"/>
      <w:jc w:val="right"/>
    </w:pPr>
    <w:rPr>
      <w:rFonts w:eastAsia="Microsoft Sans Serif"/>
      <w:i/>
      <w:iCs/>
      <w:sz w:val="28"/>
      <w:szCs w:val="28"/>
      <w:lang w:val="vi-VN"/>
    </w:rPr>
  </w:style>
  <w:style w:type="paragraph" w:customStyle="1" w:styleId="Bodytext181">
    <w:name w:val="Body text (18)1"/>
    <w:basedOn w:val="Normal"/>
    <w:rsid w:val="00E56782"/>
    <w:pPr>
      <w:widowControl w:val="0"/>
      <w:shd w:val="clear" w:color="auto" w:fill="FFFFFF"/>
      <w:spacing w:line="240" w:lineRule="atLeast"/>
      <w:jc w:val="center"/>
    </w:pPr>
    <w:rPr>
      <w:rFonts w:eastAsia="Microsoft Sans Serif"/>
      <w:sz w:val="28"/>
      <w:szCs w:val="28"/>
      <w:lang w:val="vi-VN"/>
    </w:rPr>
  </w:style>
  <w:style w:type="paragraph" w:customStyle="1" w:styleId="Bodytext161">
    <w:name w:val="Body text (16)1"/>
    <w:basedOn w:val="Normal"/>
    <w:rsid w:val="00E56782"/>
    <w:pPr>
      <w:widowControl w:val="0"/>
      <w:shd w:val="clear" w:color="auto" w:fill="FFFFFF"/>
      <w:spacing w:before="60" w:after="60" w:line="240" w:lineRule="atLeast"/>
      <w:ind w:firstLine="600"/>
      <w:jc w:val="both"/>
    </w:pPr>
    <w:rPr>
      <w:rFonts w:eastAsia="Microsoft Sans Serif"/>
      <w:b/>
      <w:bCs/>
      <w:sz w:val="30"/>
      <w:szCs w:val="30"/>
      <w:lang w:val="vi-VN"/>
    </w:rPr>
  </w:style>
  <w:style w:type="paragraph" w:customStyle="1" w:styleId="Heading631">
    <w:name w:val="Heading #6 (3)1"/>
    <w:basedOn w:val="Normal"/>
    <w:rsid w:val="00E56782"/>
    <w:pPr>
      <w:widowControl w:val="0"/>
      <w:shd w:val="clear" w:color="auto" w:fill="FFFFFF"/>
      <w:spacing w:before="120" w:after="240" w:line="336" w:lineRule="exact"/>
      <w:ind w:hanging="620"/>
      <w:outlineLvl w:val="5"/>
    </w:pPr>
    <w:rPr>
      <w:rFonts w:eastAsia="Microsoft Sans Serif"/>
      <w:b/>
      <w:bCs/>
      <w:sz w:val="30"/>
      <w:szCs w:val="30"/>
      <w:lang w:val="vi-VN"/>
    </w:rPr>
  </w:style>
  <w:style w:type="paragraph" w:customStyle="1" w:styleId="Heading640">
    <w:name w:val="Heading #6 (4)"/>
    <w:basedOn w:val="Normal"/>
    <w:link w:val="Heading64"/>
    <w:rsid w:val="00E56782"/>
    <w:pPr>
      <w:widowControl w:val="0"/>
      <w:shd w:val="clear" w:color="auto" w:fill="FFFFFF"/>
      <w:spacing w:before="60" w:after="60" w:line="240" w:lineRule="atLeast"/>
      <w:jc w:val="both"/>
      <w:outlineLvl w:val="5"/>
    </w:pPr>
    <w:rPr>
      <w:b/>
      <w:bCs/>
      <w:sz w:val="28"/>
      <w:szCs w:val="28"/>
      <w:lang w:val="de-DE" w:eastAsia="de-DE"/>
    </w:rPr>
  </w:style>
  <w:style w:type="paragraph" w:customStyle="1" w:styleId="Bodytext270">
    <w:name w:val="Body text (27)"/>
    <w:basedOn w:val="Normal"/>
    <w:link w:val="Bodytext27"/>
    <w:rsid w:val="00E56782"/>
    <w:pPr>
      <w:widowControl w:val="0"/>
      <w:shd w:val="clear" w:color="auto" w:fill="FFFFFF"/>
      <w:spacing w:after="60" w:line="240" w:lineRule="atLeast"/>
    </w:pPr>
    <w:rPr>
      <w:b/>
      <w:bCs/>
      <w:sz w:val="28"/>
      <w:szCs w:val="28"/>
      <w:lang w:val="de-DE" w:eastAsia="de-DE"/>
    </w:rPr>
  </w:style>
  <w:style w:type="character" w:customStyle="1" w:styleId="Heading100">
    <w:name w:val="Heading #10_"/>
    <w:link w:val="Heading101"/>
    <w:rsid w:val="00E56782"/>
    <w:rPr>
      <w:b/>
      <w:bCs/>
      <w:sz w:val="28"/>
      <w:szCs w:val="28"/>
      <w:shd w:val="clear" w:color="auto" w:fill="FFFFFF"/>
    </w:rPr>
  </w:style>
  <w:style w:type="character" w:customStyle="1" w:styleId="Heading10NotBold">
    <w:name w:val="Heading #10 + Not Bold"/>
    <w:basedOn w:val="Heading100"/>
    <w:rsid w:val="00E56782"/>
    <w:rPr>
      <w:b/>
      <w:bCs/>
      <w:sz w:val="28"/>
      <w:szCs w:val="28"/>
      <w:shd w:val="clear" w:color="auto" w:fill="FFFFFF"/>
    </w:rPr>
  </w:style>
  <w:style w:type="character" w:customStyle="1" w:styleId="Heading8">
    <w:name w:val="Heading #8_"/>
    <w:link w:val="Heading80"/>
    <w:rsid w:val="00E56782"/>
    <w:rPr>
      <w:b/>
      <w:bCs/>
      <w:i/>
      <w:iCs/>
      <w:spacing w:val="70"/>
      <w:sz w:val="21"/>
      <w:szCs w:val="21"/>
      <w:shd w:val="clear" w:color="auto" w:fill="FFFFFF"/>
    </w:rPr>
  </w:style>
  <w:style w:type="character" w:customStyle="1" w:styleId="Bodytext714pt">
    <w:name w:val="Body text (7) + 14 pt"/>
    <w:rsid w:val="00E56782"/>
    <w:rPr>
      <w:rFonts w:ascii="Times New Roman" w:hAnsi="Times New Roman" w:cs="Times New Roman"/>
      <w:sz w:val="28"/>
      <w:szCs w:val="28"/>
      <w:u w:val="none"/>
    </w:rPr>
  </w:style>
  <w:style w:type="character" w:customStyle="1" w:styleId="Heading5NotBold">
    <w:name w:val="Heading #5 + Not Bold"/>
    <w:basedOn w:val="Heading5"/>
    <w:rsid w:val="00E56782"/>
    <w:rPr>
      <w:rFonts w:ascii="Times New Roman" w:hAnsi="Times New Roman" w:cs="Times New Roman"/>
      <w:b/>
      <w:bCs/>
      <w:spacing w:val="4"/>
      <w:sz w:val="28"/>
      <w:szCs w:val="28"/>
      <w:u w:val="none"/>
      <w:shd w:val="clear" w:color="auto" w:fill="FFFFFF"/>
    </w:rPr>
  </w:style>
  <w:style w:type="character" w:customStyle="1" w:styleId="Heading102">
    <w:name w:val="Heading #10 (2)_"/>
    <w:link w:val="Heading1020"/>
    <w:rsid w:val="00E56782"/>
    <w:rPr>
      <w:b/>
      <w:bCs/>
      <w:sz w:val="26"/>
      <w:szCs w:val="26"/>
      <w:shd w:val="clear" w:color="auto" w:fill="FFFFFF"/>
    </w:rPr>
  </w:style>
  <w:style w:type="character" w:customStyle="1" w:styleId="Heading92">
    <w:name w:val="Heading #9 (2)_"/>
    <w:link w:val="Heading920"/>
    <w:rsid w:val="00E56782"/>
    <w:rPr>
      <w:sz w:val="28"/>
      <w:szCs w:val="28"/>
      <w:shd w:val="clear" w:color="auto" w:fill="FFFFFF"/>
    </w:rPr>
  </w:style>
  <w:style w:type="character" w:customStyle="1" w:styleId="Bodytext28pt">
    <w:name w:val="Body text (2) + 8 pt"/>
    <w:rsid w:val="00E56782"/>
    <w:rPr>
      <w:rFonts w:ascii="Times New Roman" w:hAnsi="Times New Roman" w:cs="Times New Roman"/>
      <w:sz w:val="16"/>
      <w:szCs w:val="16"/>
      <w:u w:val="none"/>
    </w:rPr>
  </w:style>
  <w:style w:type="character" w:customStyle="1" w:styleId="Bodytext2Italic4">
    <w:name w:val="Body text (2) + Italic4"/>
    <w:rsid w:val="00E56782"/>
    <w:rPr>
      <w:rFonts w:ascii="Times New Roman" w:hAnsi="Times New Roman" w:cs="Times New Roman"/>
      <w:i/>
      <w:iCs/>
      <w:sz w:val="28"/>
      <w:szCs w:val="28"/>
      <w:u w:val="none"/>
    </w:rPr>
  </w:style>
  <w:style w:type="character" w:customStyle="1" w:styleId="Heading72">
    <w:name w:val="Heading #7 (2)_"/>
    <w:link w:val="Heading720"/>
    <w:rsid w:val="00E56782"/>
    <w:rPr>
      <w:b/>
      <w:bCs/>
      <w:sz w:val="26"/>
      <w:szCs w:val="26"/>
      <w:shd w:val="clear" w:color="auto" w:fill="FFFFFF"/>
    </w:rPr>
  </w:style>
  <w:style w:type="character" w:customStyle="1" w:styleId="Heading9">
    <w:name w:val="Heading #9_"/>
    <w:link w:val="Heading90"/>
    <w:rsid w:val="00E56782"/>
    <w:rPr>
      <w:sz w:val="28"/>
      <w:szCs w:val="28"/>
      <w:shd w:val="clear" w:color="auto" w:fill="FFFFFF"/>
    </w:rPr>
  </w:style>
  <w:style w:type="character" w:customStyle="1" w:styleId="Heading7">
    <w:name w:val="Heading #7_"/>
    <w:link w:val="Heading70"/>
    <w:rsid w:val="00E56782"/>
    <w:rPr>
      <w:b/>
      <w:bCs/>
      <w:sz w:val="28"/>
      <w:szCs w:val="28"/>
      <w:shd w:val="clear" w:color="auto" w:fill="FFFFFF"/>
    </w:rPr>
  </w:style>
  <w:style w:type="character" w:customStyle="1" w:styleId="Heading7NotBold">
    <w:name w:val="Heading #7 + Not Bold"/>
    <w:basedOn w:val="Heading7"/>
    <w:rsid w:val="00E56782"/>
    <w:rPr>
      <w:b/>
      <w:bCs/>
      <w:sz w:val="28"/>
      <w:szCs w:val="28"/>
      <w:shd w:val="clear" w:color="auto" w:fill="FFFFFF"/>
    </w:rPr>
  </w:style>
  <w:style w:type="character" w:customStyle="1" w:styleId="PicturecaptionItalic">
    <w:name w:val="Picture caption + Italic"/>
    <w:rsid w:val="00E56782"/>
    <w:rPr>
      <w:rFonts w:ascii="Times New Roman" w:hAnsi="Times New Roman" w:cs="Times New Roman"/>
      <w:i/>
      <w:iCs/>
      <w:sz w:val="28"/>
      <w:szCs w:val="28"/>
      <w:u w:val="none"/>
    </w:rPr>
  </w:style>
  <w:style w:type="character" w:customStyle="1" w:styleId="Other14pt1">
    <w:name w:val="Other + 14 pt1"/>
    <w:rsid w:val="00E56782"/>
    <w:rPr>
      <w:rFonts w:ascii="Times New Roman" w:hAnsi="Times New Roman" w:cs="Times New Roman"/>
      <w:sz w:val="28"/>
      <w:szCs w:val="28"/>
      <w:u w:val="none"/>
    </w:rPr>
  </w:style>
  <w:style w:type="character" w:customStyle="1" w:styleId="Tablecaption3Spacing1pt">
    <w:name w:val="Table caption (3) + Spacing 1 pt"/>
    <w:rsid w:val="00E56782"/>
    <w:rPr>
      <w:rFonts w:ascii="Times New Roman" w:hAnsi="Times New Roman" w:cs="Times New Roman"/>
      <w:i/>
      <w:iCs/>
      <w:spacing w:val="20"/>
      <w:sz w:val="28"/>
      <w:szCs w:val="28"/>
      <w:u w:val="none"/>
    </w:rPr>
  </w:style>
  <w:style w:type="character" w:customStyle="1" w:styleId="Bodytext4Spacing1pt">
    <w:name w:val="Body text (4) + Spacing 1 pt"/>
    <w:rsid w:val="00E56782"/>
    <w:rPr>
      <w:rFonts w:ascii="Times New Roman" w:hAnsi="Times New Roman" w:cs="Times New Roman"/>
      <w:i/>
      <w:iCs/>
      <w:spacing w:val="20"/>
      <w:sz w:val="28"/>
      <w:szCs w:val="28"/>
      <w:u w:val="none"/>
    </w:rPr>
  </w:style>
  <w:style w:type="character" w:customStyle="1" w:styleId="Heading73">
    <w:name w:val="Heading #7 (3)_"/>
    <w:link w:val="Heading730"/>
    <w:rsid w:val="00E56782"/>
    <w:rPr>
      <w:rFonts w:ascii="Georgia" w:hAnsi="Georgia" w:cs="Georgia"/>
      <w:b/>
      <w:bCs/>
      <w:sz w:val="26"/>
      <w:szCs w:val="26"/>
      <w:shd w:val="clear" w:color="auto" w:fill="FFFFFF"/>
    </w:rPr>
  </w:style>
  <w:style w:type="character" w:customStyle="1" w:styleId="Heading73TrebuchetMS">
    <w:name w:val="Heading #7 (3) + Trebuchet MS"/>
    <w:aliases w:val="12 pt1"/>
    <w:rsid w:val="00E56782"/>
    <w:rPr>
      <w:rFonts w:ascii="Trebuchet MS" w:hAnsi="Trebuchet MS" w:cs="Trebuchet MS"/>
      <w:b/>
      <w:bCs/>
      <w:sz w:val="24"/>
      <w:szCs w:val="24"/>
      <w:u w:val="none"/>
    </w:rPr>
  </w:style>
  <w:style w:type="character" w:customStyle="1" w:styleId="Headerorfooter3NotBold">
    <w:name w:val="Header or footer (3) + Not Bold"/>
    <w:basedOn w:val="Headerorfooter3"/>
    <w:rsid w:val="00E56782"/>
    <w:rPr>
      <w:rFonts w:ascii="Times New Roman" w:hAnsi="Times New Roman" w:cs="Times New Roman"/>
      <w:b/>
      <w:bCs/>
      <w:spacing w:val="3"/>
      <w:sz w:val="26"/>
      <w:szCs w:val="26"/>
      <w:u w:val="none"/>
      <w:shd w:val="clear" w:color="auto" w:fill="FFFFFF"/>
    </w:rPr>
  </w:style>
  <w:style w:type="character" w:customStyle="1" w:styleId="Heading116pt1">
    <w:name w:val="Heading #1 + 16 pt1"/>
    <w:rsid w:val="00E56782"/>
    <w:rPr>
      <w:rFonts w:ascii="Times New Roman" w:hAnsi="Times New Roman" w:cs="Times New Roman"/>
      <w:sz w:val="32"/>
      <w:szCs w:val="32"/>
      <w:u w:val="none"/>
    </w:rPr>
  </w:style>
  <w:style w:type="character" w:customStyle="1" w:styleId="Heading1Italic">
    <w:name w:val="Heading #1 + Italic"/>
    <w:rsid w:val="00E56782"/>
    <w:rPr>
      <w:rFonts w:ascii="Times New Roman" w:hAnsi="Times New Roman" w:cs="Times New Roman"/>
      <w:i/>
      <w:iCs/>
      <w:sz w:val="28"/>
      <w:szCs w:val="28"/>
      <w:u w:val="none"/>
    </w:rPr>
  </w:style>
  <w:style w:type="character" w:customStyle="1" w:styleId="Heading614pt">
    <w:name w:val="Heading #6 + 14 pt"/>
    <w:rsid w:val="00E56782"/>
    <w:rPr>
      <w:rFonts w:ascii="Times New Roman" w:hAnsi="Times New Roman" w:cs="Times New Roman"/>
      <w:b/>
      <w:bCs/>
      <w:sz w:val="28"/>
      <w:szCs w:val="28"/>
      <w:u w:val="none"/>
    </w:rPr>
  </w:style>
  <w:style w:type="character" w:customStyle="1" w:styleId="Heading103">
    <w:name w:val="Heading #10 (3)_"/>
    <w:link w:val="Heading1030"/>
    <w:rsid w:val="00E56782"/>
    <w:rPr>
      <w:b/>
      <w:bCs/>
      <w:sz w:val="28"/>
      <w:szCs w:val="28"/>
      <w:shd w:val="clear" w:color="auto" w:fill="FFFFFF"/>
    </w:rPr>
  </w:style>
  <w:style w:type="paragraph" w:customStyle="1" w:styleId="Heading101">
    <w:name w:val="Heading #10"/>
    <w:basedOn w:val="Normal"/>
    <w:link w:val="Heading100"/>
    <w:rsid w:val="00E56782"/>
    <w:pPr>
      <w:widowControl w:val="0"/>
      <w:shd w:val="clear" w:color="auto" w:fill="FFFFFF"/>
      <w:spacing w:before="960" w:after="120" w:line="240" w:lineRule="atLeast"/>
      <w:jc w:val="center"/>
    </w:pPr>
    <w:rPr>
      <w:b/>
      <w:bCs/>
      <w:sz w:val="28"/>
      <w:szCs w:val="28"/>
    </w:rPr>
  </w:style>
  <w:style w:type="paragraph" w:customStyle="1" w:styleId="Heading80">
    <w:name w:val="Heading #8"/>
    <w:basedOn w:val="Normal"/>
    <w:link w:val="Heading8"/>
    <w:rsid w:val="00E56782"/>
    <w:pPr>
      <w:widowControl w:val="0"/>
      <w:shd w:val="clear" w:color="auto" w:fill="FFFFFF"/>
      <w:spacing w:line="254" w:lineRule="exact"/>
      <w:jc w:val="center"/>
      <w:outlineLvl w:val="7"/>
    </w:pPr>
    <w:rPr>
      <w:b/>
      <w:bCs/>
      <w:i/>
      <w:iCs/>
      <w:spacing w:val="70"/>
      <w:sz w:val="21"/>
      <w:szCs w:val="21"/>
    </w:rPr>
  </w:style>
  <w:style w:type="paragraph" w:customStyle="1" w:styleId="Heading1020">
    <w:name w:val="Heading #10 (2)"/>
    <w:basedOn w:val="Normal"/>
    <w:link w:val="Heading102"/>
    <w:rsid w:val="00E56782"/>
    <w:pPr>
      <w:widowControl w:val="0"/>
      <w:shd w:val="clear" w:color="auto" w:fill="FFFFFF"/>
      <w:spacing w:before="120" w:after="120" w:line="240" w:lineRule="atLeast"/>
      <w:ind w:firstLine="700"/>
      <w:jc w:val="both"/>
    </w:pPr>
    <w:rPr>
      <w:b/>
      <w:bCs/>
      <w:sz w:val="26"/>
      <w:szCs w:val="26"/>
    </w:rPr>
  </w:style>
  <w:style w:type="paragraph" w:customStyle="1" w:styleId="Heading920">
    <w:name w:val="Heading #9 (2)"/>
    <w:basedOn w:val="Normal"/>
    <w:link w:val="Heading92"/>
    <w:rsid w:val="00E56782"/>
    <w:pPr>
      <w:widowControl w:val="0"/>
      <w:shd w:val="clear" w:color="auto" w:fill="FFFFFF"/>
      <w:spacing w:line="374" w:lineRule="exact"/>
      <w:outlineLvl w:val="8"/>
    </w:pPr>
    <w:rPr>
      <w:sz w:val="28"/>
      <w:szCs w:val="28"/>
    </w:rPr>
  </w:style>
  <w:style w:type="paragraph" w:customStyle="1" w:styleId="Heading720">
    <w:name w:val="Heading #7 (2)"/>
    <w:basedOn w:val="Normal"/>
    <w:link w:val="Heading72"/>
    <w:rsid w:val="00E56782"/>
    <w:pPr>
      <w:widowControl w:val="0"/>
      <w:shd w:val="clear" w:color="auto" w:fill="FFFFFF"/>
      <w:spacing w:after="180" w:line="240" w:lineRule="atLeast"/>
      <w:ind w:firstLine="720"/>
      <w:jc w:val="both"/>
      <w:outlineLvl w:val="6"/>
    </w:pPr>
    <w:rPr>
      <w:b/>
      <w:bCs/>
      <w:sz w:val="26"/>
      <w:szCs w:val="26"/>
    </w:rPr>
  </w:style>
  <w:style w:type="paragraph" w:customStyle="1" w:styleId="Heading90">
    <w:name w:val="Heading #9"/>
    <w:basedOn w:val="Normal"/>
    <w:link w:val="Heading9"/>
    <w:rsid w:val="00E56782"/>
    <w:pPr>
      <w:widowControl w:val="0"/>
      <w:shd w:val="clear" w:color="auto" w:fill="FFFFFF"/>
      <w:spacing w:before="120" w:after="120" w:line="341" w:lineRule="exact"/>
      <w:ind w:firstLine="740"/>
      <w:jc w:val="both"/>
      <w:outlineLvl w:val="8"/>
    </w:pPr>
    <w:rPr>
      <w:sz w:val="28"/>
      <w:szCs w:val="28"/>
    </w:rPr>
  </w:style>
  <w:style w:type="paragraph" w:customStyle="1" w:styleId="Heading70">
    <w:name w:val="Heading #7"/>
    <w:basedOn w:val="Normal"/>
    <w:link w:val="Heading7"/>
    <w:rsid w:val="00E56782"/>
    <w:pPr>
      <w:widowControl w:val="0"/>
      <w:shd w:val="clear" w:color="auto" w:fill="FFFFFF"/>
      <w:spacing w:line="437" w:lineRule="exact"/>
      <w:ind w:firstLine="720"/>
      <w:jc w:val="both"/>
      <w:outlineLvl w:val="6"/>
    </w:pPr>
    <w:rPr>
      <w:b/>
      <w:bCs/>
      <w:sz w:val="28"/>
      <w:szCs w:val="28"/>
    </w:rPr>
  </w:style>
  <w:style w:type="paragraph" w:customStyle="1" w:styleId="Bodytext1010">
    <w:name w:val="Body text (10)1"/>
    <w:basedOn w:val="Normal"/>
    <w:rsid w:val="00E56782"/>
    <w:pPr>
      <w:widowControl w:val="0"/>
      <w:shd w:val="clear" w:color="auto" w:fill="FFFFFF"/>
      <w:spacing w:line="178" w:lineRule="exact"/>
      <w:jc w:val="both"/>
    </w:pPr>
    <w:rPr>
      <w:rFonts w:eastAsia="Microsoft Sans Serif"/>
      <w:i/>
      <w:iCs/>
      <w:spacing w:val="10"/>
      <w:sz w:val="16"/>
      <w:szCs w:val="16"/>
      <w:lang w:val="vi-VN"/>
    </w:rPr>
  </w:style>
  <w:style w:type="paragraph" w:customStyle="1" w:styleId="Heading730">
    <w:name w:val="Heading #7 (3)"/>
    <w:basedOn w:val="Normal"/>
    <w:link w:val="Heading73"/>
    <w:rsid w:val="00E56782"/>
    <w:pPr>
      <w:widowControl w:val="0"/>
      <w:shd w:val="clear" w:color="auto" w:fill="FFFFFF"/>
      <w:spacing w:after="120" w:line="240" w:lineRule="atLeast"/>
      <w:outlineLvl w:val="6"/>
    </w:pPr>
    <w:rPr>
      <w:rFonts w:ascii="Georgia" w:hAnsi="Georgia" w:cs="Georgia"/>
      <w:b/>
      <w:bCs/>
      <w:sz w:val="26"/>
      <w:szCs w:val="26"/>
    </w:rPr>
  </w:style>
  <w:style w:type="paragraph" w:customStyle="1" w:styleId="Heading1030">
    <w:name w:val="Heading #10 (3)"/>
    <w:basedOn w:val="Normal"/>
    <w:link w:val="Heading103"/>
    <w:rsid w:val="00E56782"/>
    <w:pPr>
      <w:widowControl w:val="0"/>
      <w:shd w:val="clear" w:color="auto" w:fill="FFFFFF"/>
      <w:spacing w:before="420" w:line="446" w:lineRule="exact"/>
      <w:ind w:firstLine="760"/>
      <w:jc w:val="both"/>
    </w:pPr>
    <w:rPr>
      <w:b/>
      <w:bCs/>
      <w:sz w:val="28"/>
      <w:szCs w:val="28"/>
    </w:rPr>
  </w:style>
  <w:style w:type="character" w:customStyle="1" w:styleId="Bodytext7SmallCaps">
    <w:name w:val="Body text (7) + Small Caps"/>
    <w:basedOn w:val="Bodytext7"/>
    <w:rsid w:val="00E56782"/>
    <w:rPr>
      <w:rFonts w:ascii="Times New Roman" w:hAnsi="Times New Roman" w:cs="Times New Roman"/>
      <w:smallCaps/>
      <w:noProof/>
      <w:color w:val="FFFFFF"/>
      <w:sz w:val="11"/>
      <w:szCs w:val="11"/>
      <w:u w:val="none"/>
      <w:shd w:val="clear" w:color="auto" w:fill="FFFFFF"/>
    </w:rPr>
  </w:style>
  <w:style w:type="character" w:customStyle="1" w:styleId="Heading43">
    <w:name w:val="Heading #4 (3)_"/>
    <w:basedOn w:val="DefaultParagraphFont"/>
    <w:link w:val="Heading430"/>
    <w:rsid w:val="00E56782"/>
    <w:rPr>
      <w:b/>
      <w:bCs/>
      <w:shd w:val="clear" w:color="auto" w:fill="FFFFFF"/>
    </w:rPr>
  </w:style>
  <w:style w:type="character" w:customStyle="1" w:styleId="Heading44">
    <w:name w:val="Heading #4 (4)_"/>
    <w:basedOn w:val="DefaultParagraphFont"/>
    <w:link w:val="Heading440"/>
    <w:rsid w:val="00E56782"/>
    <w:rPr>
      <w:shd w:val="clear" w:color="auto" w:fill="FFFFFF"/>
    </w:rPr>
  </w:style>
  <w:style w:type="character" w:customStyle="1" w:styleId="Heading45">
    <w:name w:val="Heading #4 (5)_"/>
    <w:basedOn w:val="DefaultParagraphFont"/>
    <w:link w:val="Heading450"/>
    <w:rsid w:val="00E56782"/>
    <w:rPr>
      <w:rFonts w:ascii="Arial Narrow" w:hAnsi="Arial Narrow" w:cs="Arial Narrow"/>
      <w:b/>
      <w:bCs/>
      <w:shd w:val="clear" w:color="auto" w:fill="FFFFFF"/>
    </w:rPr>
  </w:style>
  <w:style w:type="character" w:customStyle="1" w:styleId="Heading46">
    <w:name w:val="Heading #4 (6)_"/>
    <w:basedOn w:val="DefaultParagraphFont"/>
    <w:link w:val="Heading460"/>
    <w:rsid w:val="00E56782"/>
    <w:rPr>
      <w:rFonts w:ascii="Segoe UI" w:hAnsi="Segoe UI" w:cs="Segoe UI"/>
      <w:spacing w:val="-10"/>
      <w:shd w:val="clear" w:color="auto" w:fill="FFFFFF"/>
    </w:rPr>
  </w:style>
  <w:style w:type="character" w:customStyle="1" w:styleId="Heading3NotBold">
    <w:name w:val="Heading #3 + Not Bold"/>
    <w:basedOn w:val="Heading3"/>
    <w:rsid w:val="00E56782"/>
    <w:rPr>
      <w:rFonts w:ascii="Times New Roman" w:hAnsi="Times New Roman" w:cs="Times New Roman"/>
      <w:b/>
      <w:bCs/>
      <w:spacing w:val="3"/>
      <w:sz w:val="28"/>
      <w:szCs w:val="28"/>
      <w:u w:val="none"/>
      <w:shd w:val="clear" w:color="auto" w:fill="FFFFFF"/>
    </w:rPr>
  </w:style>
  <w:style w:type="character" w:customStyle="1" w:styleId="Heading3SmallCaps">
    <w:name w:val="Heading #3 + Small Caps"/>
    <w:basedOn w:val="Heading3"/>
    <w:rsid w:val="00E56782"/>
    <w:rPr>
      <w:rFonts w:ascii="Times New Roman" w:hAnsi="Times New Roman" w:cs="Times New Roman"/>
      <w:b/>
      <w:bCs/>
      <w:smallCaps/>
      <w:spacing w:val="3"/>
      <w:sz w:val="28"/>
      <w:szCs w:val="28"/>
      <w:u w:val="none"/>
      <w:shd w:val="clear" w:color="auto" w:fill="FFFFFF"/>
    </w:rPr>
  </w:style>
  <w:style w:type="character" w:customStyle="1" w:styleId="Heading47">
    <w:name w:val="Heading #4 (7)_"/>
    <w:basedOn w:val="DefaultParagraphFont"/>
    <w:link w:val="Heading470"/>
    <w:rsid w:val="00E56782"/>
    <w:rPr>
      <w:sz w:val="22"/>
      <w:szCs w:val="22"/>
      <w:shd w:val="clear" w:color="auto" w:fill="FFFFFF"/>
    </w:rPr>
  </w:style>
  <w:style w:type="character" w:customStyle="1" w:styleId="Heading48">
    <w:name w:val="Heading #4 (8)_"/>
    <w:basedOn w:val="DefaultParagraphFont"/>
    <w:link w:val="Heading480"/>
    <w:rsid w:val="00E56782"/>
    <w:rPr>
      <w:sz w:val="24"/>
      <w:szCs w:val="24"/>
      <w:shd w:val="clear" w:color="auto" w:fill="FFFFFF"/>
    </w:rPr>
  </w:style>
  <w:style w:type="character" w:customStyle="1" w:styleId="Heading49">
    <w:name w:val="Heading #4 (9)_"/>
    <w:basedOn w:val="DefaultParagraphFont"/>
    <w:link w:val="Heading490"/>
    <w:rsid w:val="00E56782"/>
    <w:rPr>
      <w:rFonts w:ascii="Segoe UI" w:hAnsi="Segoe UI" w:cs="Segoe UI"/>
      <w:sz w:val="22"/>
      <w:szCs w:val="22"/>
      <w:shd w:val="clear" w:color="auto" w:fill="FFFFFF"/>
    </w:rPr>
  </w:style>
  <w:style w:type="character" w:customStyle="1" w:styleId="Heading410">
    <w:name w:val="Heading #4 (10)_"/>
    <w:basedOn w:val="DefaultParagraphFont"/>
    <w:link w:val="Heading4100"/>
    <w:rsid w:val="00E56782"/>
    <w:rPr>
      <w:rFonts w:ascii="Arial Narrow" w:hAnsi="Arial Narrow" w:cs="Arial Narrow"/>
      <w:shd w:val="clear" w:color="auto" w:fill="FFFFFF"/>
    </w:rPr>
  </w:style>
  <w:style w:type="character" w:customStyle="1" w:styleId="Heading411">
    <w:name w:val="Heading #4 (11)_"/>
    <w:basedOn w:val="DefaultParagraphFont"/>
    <w:link w:val="Heading4110"/>
    <w:rsid w:val="00E56782"/>
    <w:rPr>
      <w:sz w:val="24"/>
      <w:szCs w:val="24"/>
      <w:shd w:val="clear" w:color="auto" w:fill="FFFFFF"/>
    </w:rPr>
  </w:style>
  <w:style w:type="character" w:customStyle="1" w:styleId="Heading412">
    <w:name w:val="Heading #4 (12)_"/>
    <w:basedOn w:val="DefaultParagraphFont"/>
    <w:link w:val="Heading4120"/>
    <w:rsid w:val="00E56782"/>
    <w:rPr>
      <w:b/>
      <w:bCs/>
      <w:shd w:val="clear" w:color="auto" w:fill="FFFFFF"/>
    </w:rPr>
  </w:style>
  <w:style w:type="character" w:customStyle="1" w:styleId="Heading413">
    <w:name w:val="Heading #4 (13)_"/>
    <w:basedOn w:val="DefaultParagraphFont"/>
    <w:link w:val="Heading4130"/>
    <w:rsid w:val="00E56782"/>
    <w:rPr>
      <w:rFonts w:ascii="Segoe UI" w:hAnsi="Segoe UI" w:cs="Segoe UI"/>
      <w:shd w:val="clear" w:color="auto" w:fill="FFFFFF"/>
    </w:rPr>
  </w:style>
  <w:style w:type="character" w:customStyle="1" w:styleId="Bodytext1414pt">
    <w:name w:val="Body text (14) + 14 pt"/>
    <w:basedOn w:val="Bodytext14"/>
    <w:rsid w:val="00E56782"/>
    <w:rPr>
      <w:rFonts w:ascii="Times New Roman" w:hAnsi="Times New Roman" w:cs="Times New Roman"/>
      <w:b w:val="0"/>
      <w:bCs w:val="0"/>
      <w:spacing w:val="-3"/>
      <w:sz w:val="28"/>
      <w:szCs w:val="28"/>
      <w:u w:val="none"/>
      <w:shd w:val="clear" w:color="auto" w:fill="FFFFFF"/>
    </w:rPr>
  </w:style>
  <w:style w:type="paragraph" w:customStyle="1" w:styleId="Heading430">
    <w:name w:val="Heading #4 (3)"/>
    <w:basedOn w:val="Normal"/>
    <w:link w:val="Heading43"/>
    <w:rsid w:val="00E56782"/>
    <w:pPr>
      <w:widowControl w:val="0"/>
      <w:shd w:val="clear" w:color="auto" w:fill="FFFFFF"/>
      <w:spacing w:line="240" w:lineRule="atLeast"/>
      <w:jc w:val="center"/>
      <w:outlineLvl w:val="3"/>
    </w:pPr>
    <w:rPr>
      <w:b/>
      <w:bCs/>
      <w:sz w:val="20"/>
      <w:szCs w:val="20"/>
    </w:rPr>
  </w:style>
  <w:style w:type="paragraph" w:customStyle="1" w:styleId="Heading440">
    <w:name w:val="Heading #4 (4)"/>
    <w:basedOn w:val="Normal"/>
    <w:link w:val="Heading44"/>
    <w:rsid w:val="00E56782"/>
    <w:pPr>
      <w:widowControl w:val="0"/>
      <w:shd w:val="clear" w:color="auto" w:fill="FFFFFF"/>
      <w:spacing w:line="240" w:lineRule="atLeast"/>
      <w:jc w:val="center"/>
      <w:outlineLvl w:val="3"/>
    </w:pPr>
    <w:rPr>
      <w:sz w:val="20"/>
      <w:szCs w:val="20"/>
    </w:rPr>
  </w:style>
  <w:style w:type="paragraph" w:customStyle="1" w:styleId="Heading450">
    <w:name w:val="Heading #4 (5)"/>
    <w:basedOn w:val="Normal"/>
    <w:link w:val="Heading45"/>
    <w:rsid w:val="00E56782"/>
    <w:pPr>
      <w:widowControl w:val="0"/>
      <w:shd w:val="clear" w:color="auto" w:fill="FFFFFF"/>
      <w:spacing w:line="240" w:lineRule="atLeast"/>
      <w:jc w:val="center"/>
      <w:outlineLvl w:val="3"/>
    </w:pPr>
    <w:rPr>
      <w:rFonts w:ascii="Arial Narrow" w:hAnsi="Arial Narrow" w:cs="Arial Narrow"/>
      <w:b/>
      <w:bCs/>
      <w:sz w:val="20"/>
      <w:szCs w:val="20"/>
    </w:rPr>
  </w:style>
  <w:style w:type="paragraph" w:customStyle="1" w:styleId="Heading460">
    <w:name w:val="Heading #4 (6)"/>
    <w:basedOn w:val="Normal"/>
    <w:link w:val="Heading46"/>
    <w:rsid w:val="00E56782"/>
    <w:pPr>
      <w:widowControl w:val="0"/>
      <w:shd w:val="clear" w:color="auto" w:fill="FFFFFF"/>
      <w:spacing w:line="240" w:lineRule="atLeast"/>
      <w:jc w:val="center"/>
      <w:outlineLvl w:val="3"/>
    </w:pPr>
    <w:rPr>
      <w:rFonts w:ascii="Segoe UI" w:hAnsi="Segoe UI" w:cs="Segoe UI"/>
      <w:spacing w:val="-10"/>
      <w:sz w:val="20"/>
      <w:szCs w:val="20"/>
    </w:rPr>
  </w:style>
  <w:style w:type="paragraph" w:customStyle="1" w:styleId="Heading470">
    <w:name w:val="Heading #4 (7)"/>
    <w:basedOn w:val="Normal"/>
    <w:link w:val="Heading47"/>
    <w:rsid w:val="00E56782"/>
    <w:pPr>
      <w:widowControl w:val="0"/>
      <w:shd w:val="clear" w:color="auto" w:fill="FFFFFF"/>
      <w:spacing w:line="240" w:lineRule="atLeast"/>
      <w:jc w:val="center"/>
      <w:outlineLvl w:val="3"/>
    </w:pPr>
    <w:rPr>
      <w:sz w:val="22"/>
      <w:szCs w:val="22"/>
    </w:rPr>
  </w:style>
  <w:style w:type="paragraph" w:customStyle="1" w:styleId="Heading480">
    <w:name w:val="Heading #4 (8)"/>
    <w:basedOn w:val="Normal"/>
    <w:link w:val="Heading48"/>
    <w:rsid w:val="00E56782"/>
    <w:pPr>
      <w:widowControl w:val="0"/>
      <w:shd w:val="clear" w:color="auto" w:fill="FFFFFF"/>
      <w:spacing w:line="240" w:lineRule="atLeast"/>
      <w:jc w:val="center"/>
      <w:outlineLvl w:val="3"/>
    </w:pPr>
  </w:style>
  <w:style w:type="paragraph" w:customStyle="1" w:styleId="Heading490">
    <w:name w:val="Heading #4 (9)"/>
    <w:basedOn w:val="Normal"/>
    <w:link w:val="Heading49"/>
    <w:rsid w:val="00E56782"/>
    <w:pPr>
      <w:widowControl w:val="0"/>
      <w:shd w:val="clear" w:color="auto" w:fill="FFFFFF"/>
      <w:spacing w:line="240" w:lineRule="atLeast"/>
      <w:jc w:val="center"/>
      <w:outlineLvl w:val="3"/>
    </w:pPr>
    <w:rPr>
      <w:rFonts w:ascii="Segoe UI" w:hAnsi="Segoe UI" w:cs="Segoe UI"/>
      <w:sz w:val="22"/>
      <w:szCs w:val="22"/>
    </w:rPr>
  </w:style>
  <w:style w:type="paragraph" w:customStyle="1" w:styleId="Heading4100">
    <w:name w:val="Heading #4 (10)"/>
    <w:basedOn w:val="Normal"/>
    <w:link w:val="Heading410"/>
    <w:rsid w:val="00E56782"/>
    <w:pPr>
      <w:widowControl w:val="0"/>
      <w:shd w:val="clear" w:color="auto" w:fill="FFFFFF"/>
      <w:spacing w:line="240" w:lineRule="atLeast"/>
      <w:jc w:val="center"/>
      <w:outlineLvl w:val="3"/>
    </w:pPr>
    <w:rPr>
      <w:rFonts w:ascii="Arial Narrow" w:hAnsi="Arial Narrow" w:cs="Arial Narrow"/>
      <w:sz w:val="20"/>
      <w:szCs w:val="20"/>
    </w:rPr>
  </w:style>
  <w:style w:type="paragraph" w:customStyle="1" w:styleId="Heading4110">
    <w:name w:val="Heading #4 (11)"/>
    <w:basedOn w:val="Normal"/>
    <w:link w:val="Heading411"/>
    <w:rsid w:val="00E56782"/>
    <w:pPr>
      <w:widowControl w:val="0"/>
      <w:shd w:val="clear" w:color="auto" w:fill="FFFFFF"/>
      <w:spacing w:line="240" w:lineRule="atLeast"/>
      <w:jc w:val="center"/>
      <w:outlineLvl w:val="3"/>
    </w:pPr>
  </w:style>
  <w:style w:type="paragraph" w:customStyle="1" w:styleId="Heading4120">
    <w:name w:val="Heading #4 (12)"/>
    <w:basedOn w:val="Normal"/>
    <w:link w:val="Heading412"/>
    <w:rsid w:val="00E56782"/>
    <w:pPr>
      <w:widowControl w:val="0"/>
      <w:shd w:val="clear" w:color="auto" w:fill="FFFFFF"/>
      <w:spacing w:line="240" w:lineRule="atLeast"/>
      <w:jc w:val="center"/>
      <w:outlineLvl w:val="3"/>
    </w:pPr>
    <w:rPr>
      <w:b/>
      <w:bCs/>
      <w:sz w:val="20"/>
      <w:szCs w:val="20"/>
    </w:rPr>
  </w:style>
  <w:style w:type="paragraph" w:customStyle="1" w:styleId="Heading4130">
    <w:name w:val="Heading #4 (13)"/>
    <w:basedOn w:val="Normal"/>
    <w:link w:val="Heading413"/>
    <w:rsid w:val="00E56782"/>
    <w:pPr>
      <w:widowControl w:val="0"/>
      <w:shd w:val="clear" w:color="auto" w:fill="FFFFFF"/>
      <w:spacing w:line="240" w:lineRule="atLeast"/>
      <w:jc w:val="center"/>
      <w:outlineLvl w:val="3"/>
    </w:pPr>
    <w:rPr>
      <w:rFonts w:ascii="Segoe UI" w:hAnsi="Segoe UI" w:cs="Segoe UI"/>
      <w:sz w:val="20"/>
      <w:szCs w:val="20"/>
    </w:rPr>
  </w:style>
  <w:style w:type="character" w:customStyle="1" w:styleId="Heading11">
    <w:name w:val="Heading #11_"/>
    <w:link w:val="Heading110"/>
    <w:rsid w:val="00E56782"/>
    <w:rPr>
      <w:b/>
      <w:bCs/>
      <w:sz w:val="26"/>
      <w:szCs w:val="26"/>
      <w:shd w:val="clear" w:color="auto" w:fill="FFFFFF"/>
    </w:rPr>
  </w:style>
  <w:style w:type="character" w:customStyle="1" w:styleId="Bodytext13Spacing-1pt">
    <w:name w:val="Body text (13) + Spacing -1 pt"/>
    <w:rsid w:val="00E56782"/>
    <w:rPr>
      <w:spacing w:val="-30"/>
      <w:u w:val="none"/>
    </w:rPr>
  </w:style>
  <w:style w:type="character" w:customStyle="1" w:styleId="Heading110pt">
    <w:name w:val="Heading #1 + 10 pt"/>
    <w:aliases w:val="Italic12"/>
    <w:rsid w:val="00E56782"/>
    <w:rPr>
      <w:rFonts w:ascii="Times New Roman" w:hAnsi="Times New Roman" w:cs="Times New Roman"/>
      <w:i/>
      <w:iCs/>
      <w:spacing w:val="0"/>
      <w:sz w:val="20"/>
      <w:szCs w:val="20"/>
      <w:u w:val="none"/>
    </w:rPr>
  </w:style>
  <w:style w:type="character" w:customStyle="1" w:styleId="Bodytext212pt4">
    <w:name w:val="Body text (2) + 12 pt4"/>
    <w:aliases w:val="Italic11,Small Caps4"/>
    <w:rsid w:val="00E56782"/>
    <w:rPr>
      <w:rFonts w:ascii="Times New Roman" w:hAnsi="Times New Roman" w:cs="Times New Roman"/>
      <w:i/>
      <w:iCs/>
      <w:smallCaps/>
      <w:sz w:val="24"/>
      <w:szCs w:val="24"/>
      <w:u w:val="none"/>
    </w:rPr>
  </w:style>
  <w:style w:type="character" w:customStyle="1" w:styleId="Bodytext212pt3">
    <w:name w:val="Body text (2) + 12 pt3"/>
    <w:rsid w:val="00E56782"/>
    <w:rPr>
      <w:rFonts w:ascii="Times New Roman" w:hAnsi="Times New Roman" w:cs="Times New Roman"/>
      <w:sz w:val="24"/>
      <w:szCs w:val="24"/>
      <w:u w:val="none"/>
    </w:rPr>
  </w:style>
  <w:style w:type="character" w:customStyle="1" w:styleId="Bodytext2Spacing-1pt">
    <w:name w:val="Body text (2) + Spacing -1 pt"/>
    <w:rsid w:val="00E56782"/>
    <w:rPr>
      <w:rFonts w:ascii="Times New Roman" w:hAnsi="Times New Roman" w:cs="Times New Roman"/>
      <w:spacing w:val="-20"/>
      <w:sz w:val="26"/>
      <w:szCs w:val="26"/>
      <w:u w:val="none"/>
    </w:rPr>
  </w:style>
  <w:style w:type="character" w:customStyle="1" w:styleId="Bodytext1914pt">
    <w:name w:val="Body text (19) + 14 pt"/>
    <w:aliases w:val="Italic10,Small Caps3"/>
    <w:rsid w:val="00E56782"/>
    <w:rPr>
      <w:rFonts w:ascii="Times New Roman" w:hAnsi="Times New Roman" w:cs="Times New Roman"/>
      <w:i/>
      <w:iCs/>
      <w:smallCaps/>
      <w:sz w:val="28"/>
      <w:szCs w:val="28"/>
      <w:u w:val="none"/>
      <w:lang w:val="de-DE" w:eastAsia="de-DE"/>
    </w:rPr>
  </w:style>
  <w:style w:type="character" w:customStyle="1" w:styleId="Bodytext19SmallCaps">
    <w:name w:val="Body text (19) + Small Caps"/>
    <w:rsid w:val="00E56782"/>
    <w:rPr>
      <w:rFonts w:ascii="Times New Roman" w:hAnsi="Times New Roman" w:cs="Times New Roman"/>
      <w:smallCaps/>
      <w:sz w:val="15"/>
      <w:szCs w:val="15"/>
      <w:u w:val="none"/>
    </w:rPr>
  </w:style>
  <w:style w:type="character" w:customStyle="1" w:styleId="Bodytext1914pt1">
    <w:name w:val="Body text (19) + 14 pt1"/>
    <w:aliases w:val="Italic9"/>
    <w:rsid w:val="00E56782"/>
    <w:rPr>
      <w:rFonts w:ascii="Times New Roman" w:hAnsi="Times New Roman" w:cs="Times New Roman"/>
      <w:i/>
      <w:iCs/>
      <w:sz w:val="28"/>
      <w:szCs w:val="28"/>
      <w:u w:val="none"/>
    </w:rPr>
  </w:style>
  <w:style w:type="character" w:customStyle="1" w:styleId="Bodytext2116pt">
    <w:name w:val="Body text (21) + 16 pt"/>
    <w:rsid w:val="00E56782"/>
    <w:rPr>
      <w:rFonts w:ascii="Times New Roman" w:hAnsi="Times New Roman" w:cs="Times New Roman"/>
      <w:sz w:val="32"/>
      <w:szCs w:val="32"/>
      <w:u w:val="none"/>
    </w:rPr>
  </w:style>
  <w:style w:type="character" w:customStyle="1" w:styleId="Bodytext25MicrosoftSansSerif">
    <w:name w:val="Body text (25) + Microsoft Sans Serif"/>
    <w:aliases w:val="13 pt2"/>
    <w:rsid w:val="00E56782"/>
    <w:rPr>
      <w:rFonts w:ascii="Microsoft Sans Serif" w:hAnsi="Microsoft Sans Serif" w:cs="Microsoft Sans Serif"/>
      <w:i/>
      <w:iCs/>
      <w:w w:val="100"/>
      <w:sz w:val="26"/>
      <w:szCs w:val="26"/>
      <w:u w:val="none"/>
    </w:rPr>
  </w:style>
  <w:style w:type="character" w:customStyle="1" w:styleId="Bodytext26NotItalic">
    <w:name w:val="Body text (26) + Not Italic"/>
    <w:rsid w:val="00E56782"/>
    <w:rPr>
      <w:rFonts w:ascii="Times New Roman" w:hAnsi="Times New Roman" w:cs="Times New Roman"/>
      <w:i/>
      <w:iCs/>
      <w:sz w:val="22"/>
      <w:szCs w:val="22"/>
      <w:u w:val="none"/>
      <w:lang w:val="en-US" w:eastAsia="en-US"/>
    </w:rPr>
  </w:style>
  <w:style w:type="character" w:customStyle="1" w:styleId="Bodytext267pt">
    <w:name w:val="Body text (26) + 7 pt"/>
    <w:aliases w:val="Not Italic6"/>
    <w:rsid w:val="00E56782"/>
    <w:rPr>
      <w:rFonts w:ascii="Times New Roman" w:hAnsi="Times New Roman" w:cs="Times New Roman"/>
      <w:i/>
      <w:iCs/>
      <w:sz w:val="14"/>
      <w:szCs w:val="14"/>
      <w:u w:val="none"/>
    </w:rPr>
  </w:style>
  <w:style w:type="character" w:customStyle="1" w:styleId="Bodytext5NotItalic">
    <w:name w:val="Body text (5) + Not Italic"/>
    <w:aliases w:val="Small Caps2"/>
    <w:rsid w:val="00E56782"/>
    <w:rPr>
      <w:rFonts w:ascii="Times New Roman" w:hAnsi="Times New Roman" w:cs="Times New Roman"/>
      <w:i/>
      <w:iCs/>
      <w:smallCaps/>
      <w:sz w:val="26"/>
      <w:szCs w:val="26"/>
      <w:u w:val="none"/>
    </w:rPr>
  </w:style>
  <w:style w:type="character" w:customStyle="1" w:styleId="Bodytext5NotItalic2">
    <w:name w:val="Body text (5) + Not Italic2"/>
    <w:basedOn w:val="Bodytext5"/>
    <w:rsid w:val="00E56782"/>
    <w:rPr>
      <w:rFonts w:ascii="Times New Roman" w:hAnsi="Times New Roman" w:cs="Times New Roman"/>
      <w:i/>
      <w:iCs/>
      <w:spacing w:val="4"/>
      <w:sz w:val="26"/>
      <w:szCs w:val="26"/>
      <w:u w:val="none"/>
      <w:shd w:val="clear" w:color="auto" w:fill="FFFFFF"/>
    </w:rPr>
  </w:style>
  <w:style w:type="character" w:customStyle="1" w:styleId="Bodytext5Spacing1pt">
    <w:name w:val="Body text (5) + Spacing 1 pt"/>
    <w:rsid w:val="00E56782"/>
    <w:rPr>
      <w:rFonts w:ascii="Times New Roman" w:hAnsi="Times New Roman" w:cs="Times New Roman"/>
      <w:i/>
      <w:iCs/>
      <w:spacing w:val="30"/>
      <w:sz w:val="26"/>
      <w:szCs w:val="26"/>
      <w:u w:val="none"/>
    </w:rPr>
  </w:style>
  <w:style w:type="character" w:customStyle="1" w:styleId="Heading10Spacing1pt">
    <w:name w:val="Heading #10 + Spacing 1 pt"/>
    <w:rsid w:val="00E56782"/>
    <w:rPr>
      <w:rFonts w:ascii="Times New Roman" w:hAnsi="Times New Roman" w:cs="Times New Roman"/>
      <w:spacing w:val="30"/>
      <w:sz w:val="26"/>
      <w:szCs w:val="26"/>
      <w:u w:val="none"/>
    </w:rPr>
  </w:style>
  <w:style w:type="character" w:customStyle="1" w:styleId="Bodytext28">
    <w:name w:val="Body text (28)_"/>
    <w:link w:val="Bodytext280"/>
    <w:rsid w:val="00E56782"/>
    <w:rPr>
      <w:spacing w:val="20"/>
      <w:sz w:val="19"/>
      <w:szCs w:val="19"/>
      <w:shd w:val="clear" w:color="auto" w:fill="FFFFFF"/>
    </w:rPr>
  </w:style>
  <w:style w:type="character" w:customStyle="1" w:styleId="Bodytext28SmallCaps">
    <w:name w:val="Body text (28) + Small Caps"/>
    <w:rsid w:val="00E56782"/>
    <w:rPr>
      <w:rFonts w:ascii="Times New Roman" w:hAnsi="Times New Roman" w:cs="Times New Roman"/>
      <w:smallCaps/>
      <w:spacing w:val="20"/>
      <w:sz w:val="19"/>
      <w:szCs w:val="19"/>
      <w:u w:val="none"/>
    </w:rPr>
  </w:style>
  <w:style w:type="character" w:customStyle="1" w:styleId="Bodytext295pt">
    <w:name w:val="Body text (2) + 9.5 pt"/>
    <w:aliases w:val="Spacing 1 pt9"/>
    <w:rsid w:val="00E56782"/>
    <w:rPr>
      <w:rFonts w:ascii="Times New Roman" w:hAnsi="Times New Roman" w:cs="Times New Roman"/>
      <w:spacing w:val="20"/>
      <w:sz w:val="19"/>
      <w:szCs w:val="19"/>
      <w:u w:val="none"/>
    </w:rPr>
  </w:style>
  <w:style w:type="character" w:customStyle="1" w:styleId="Bodytext29">
    <w:name w:val="Body text (29)_"/>
    <w:link w:val="Bodytext290"/>
    <w:rsid w:val="00E56782"/>
    <w:rPr>
      <w:sz w:val="16"/>
      <w:szCs w:val="16"/>
      <w:shd w:val="clear" w:color="auto" w:fill="FFFFFF"/>
    </w:rPr>
  </w:style>
  <w:style w:type="character" w:customStyle="1" w:styleId="Bodytext320">
    <w:name w:val="Body text (32)_"/>
    <w:link w:val="Bodytext321"/>
    <w:rsid w:val="00E56782"/>
    <w:rPr>
      <w:i/>
      <w:iCs/>
      <w:spacing w:val="-10"/>
      <w:sz w:val="16"/>
      <w:szCs w:val="16"/>
      <w:shd w:val="clear" w:color="auto" w:fill="FFFFFF"/>
    </w:rPr>
  </w:style>
  <w:style w:type="character" w:customStyle="1" w:styleId="Bodytext300">
    <w:name w:val="Body text (30)_"/>
    <w:link w:val="Bodytext301"/>
    <w:rsid w:val="00E56782"/>
    <w:rPr>
      <w:i/>
      <w:iCs/>
      <w:sz w:val="28"/>
      <w:szCs w:val="28"/>
      <w:shd w:val="clear" w:color="auto" w:fill="FFFFFF"/>
    </w:rPr>
  </w:style>
  <w:style w:type="character" w:customStyle="1" w:styleId="Bodytext3012pt">
    <w:name w:val="Body text (30) + 12 pt"/>
    <w:aliases w:val="Not Italic5"/>
    <w:rsid w:val="00E56782"/>
    <w:rPr>
      <w:rFonts w:ascii="Times New Roman" w:hAnsi="Times New Roman" w:cs="Times New Roman"/>
      <w:i/>
      <w:iCs/>
      <w:sz w:val="24"/>
      <w:szCs w:val="24"/>
      <w:u w:val="single"/>
    </w:rPr>
  </w:style>
  <w:style w:type="character" w:customStyle="1" w:styleId="Bodytext311">
    <w:name w:val="Body text (31)_"/>
    <w:link w:val="Bodytext312"/>
    <w:rsid w:val="00E56782"/>
    <w:rPr>
      <w:shd w:val="clear" w:color="auto" w:fill="FFFFFF"/>
    </w:rPr>
  </w:style>
  <w:style w:type="character" w:customStyle="1" w:styleId="Bodytext33">
    <w:name w:val="Body text (33)_"/>
    <w:link w:val="Bodytext330"/>
    <w:rsid w:val="00E56782"/>
    <w:rPr>
      <w:sz w:val="26"/>
      <w:szCs w:val="26"/>
      <w:shd w:val="clear" w:color="auto" w:fill="FFFFFF"/>
    </w:rPr>
  </w:style>
  <w:style w:type="character" w:customStyle="1" w:styleId="Heading11SmallCaps">
    <w:name w:val="Heading #11 + Small Caps"/>
    <w:rsid w:val="00E56782"/>
    <w:rPr>
      <w:rFonts w:ascii="Times New Roman" w:hAnsi="Times New Roman" w:cs="Times New Roman"/>
      <w:b/>
      <w:bCs/>
      <w:smallCaps/>
      <w:sz w:val="26"/>
      <w:szCs w:val="26"/>
      <w:u w:val="none"/>
    </w:rPr>
  </w:style>
  <w:style w:type="character" w:customStyle="1" w:styleId="Bodytext17Spacing1pt">
    <w:name w:val="Body text (17) + Spacing 1 pt"/>
    <w:rsid w:val="00E56782"/>
    <w:rPr>
      <w:rFonts w:ascii="Times New Roman" w:hAnsi="Times New Roman" w:cs="Times New Roman"/>
      <w:spacing w:val="20"/>
      <w:sz w:val="16"/>
      <w:szCs w:val="16"/>
      <w:u w:val="none"/>
    </w:rPr>
  </w:style>
  <w:style w:type="character" w:customStyle="1" w:styleId="Bodytext5Spacing1pt1">
    <w:name w:val="Body text (5) + Spacing 1 pt1"/>
    <w:rsid w:val="00E56782"/>
    <w:rPr>
      <w:rFonts w:ascii="Times New Roman" w:hAnsi="Times New Roman" w:cs="Times New Roman"/>
      <w:i/>
      <w:iCs/>
      <w:spacing w:val="20"/>
      <w:sz w:val="26"/>
      <w:szCs w:val="26"/>
      <w:u w:val="none"/>
    </w:rPr>
  </w:style>
  <w:style w:type="character" w:customStyle="1" w:styleId="Bodytext5NotItalic1">
    <w:name w:val="Body text (5) + Not Italic1"/>
    <w:rsid w:val="00E56782"/>
    <w:rPr>
      <w:rFonts w:ascii="Times New Roman" w:hAnsi="Times New Roman" w:cs="Times New Roman"/>
      <w:i/>
      <w:iCs/>
      <w:strike/>
      <w:sz w:val="26"/>
      <w:szCs w:val="26"/>
      <w:u w:val="none"/>
    </w:rPr>
  </w:style>
  <w:style w:type="character" w:customStyle="1" w:styleId="Heading9Italic">
    <w:name w:val="Heading #9 + Italic"/>
    <w:aliases w:val="Spacing 1 pt6"/>
    <w:rsid w:val="00E56782"/>
    <w:rPr>
      <w:rFonts w:ascii="Times New Roman" w:hAnsi="Times New Roman" w:cs="Times New Roman"/>
      <w:i/>
      <w:iCs/>
      <w:spacing w:val="20"/>
      <w:sz w:val="26"/>
      <w:szCs w:val="26"/>
      <w:u w:val="none"/>
      <w:lang w:val="de-DE" w:eastAsia="de-DE"/>
    </w:rPr>
  </w:style>
  <w:style w:type="character" w:customStyle="1" w:styleId="Bodytext34">
    <w:name w:val="Body text (34)_"/>
    <w:link w:val="Bodytext340"/>
    <w:rsid w:val="00E56782"/>
    <w:rPr>
      <w:i/>
      <w:iCs/>
      <w:spacing w:val="40"/>
      <w:sz w:val="28"/>
      <w:szCs w:val="28"/>
      <w:shd w:val="clear" w:color="auto" w:fill="FFFFFF"/>
    </w:rPr>
  </w:style>
  <w:style w:type="character" w:customStyle="1" w:styleId="Bodytext34Spacing0pt">
    <w:name w:val="Body text (34) + Spacing 0 pt"/>
    <w:rsid w:val="00E56782"/>
    <w:rPr>
      <w:rFonts w:ascii="Times New Roman" w:hAnsi="Times New Roman" w:cs="Times New Roman"/>
      <w:i/>
      <w:iCs/>
      <w:spacing w:val="0"/>
      <w:sz w:val="28"/>
      <w:szCs w:val="28"/>
      <w:u w:val="none"/>
    </w:rPr>
  </w:style>
  <w:style w:type="character" w:customStyle="1" w:styleId="Bodytext35">
    <w:name w:val="Body text (35)_"/>
    <w:link w:val="Bodytext350"/>
    <w:rsid w:val="00E56782"/>
    <w:rPr>
      <w:rFonts w:ascii="Century Gothic" w:hAnsi="Century Gothic" w:cs="Century Gothic"/>
      <w:sz w:val="13"/>
      <w:szCs w:val="13"/>
      <w:shd w:val="clear" w:color="auto" w:fill="FFFFFF"/>
    </w:rPr>
  </w:style>
  <w:style w:type="character" w:customStyle="1" w:styleId="Bodytext36">
    <w:name w:val="Body text (36)_"/>
    <w:link w:val="Bodytext360"/>
    <w:rsid w:val="00E56782"/>
    <w:rPr>
      <w:i/>
      <w:iCs/>
      <w:shd w:val="clear" w:color="auto" w:fill="FFFFFF"/>
    </w:rPr>
  </w:style>
  <w:style w:type="character" w:customStyle="1" w:styleId="Bodytext223pt">
    <w:name w:val="Body text (2) + 23 pt"/>
    <w:rsid w:val="00E56782"/>
    <w:rPr>
      <w:rFonts w:ascii="Times New Roman" w:hAnsi="Times New Roman" w:cs="Times New Roman"/>
      <w:sz w:val="46"/>
      <w:szCs w:val="46"/>
      <w:u w:val="none"/>
    </w:rPr>
  </w:style>
  <w:style w:type="character" w:customStyle="1" w:styleId="Bodytext214pt">
    <w:name w:val="Body text (2) + 14 pt"/>
    <w:rsid w:val="00E56782"/>
    <w:rPr>
      <w:rFonts w:ascii="Times New Roman" w:hAnsi="Times New Roman" w:cs="Times New Roman"/>
      <w:sz w:val="28"/>
      <w:szCs w:val="28"/>
      <w:u w:val="none"/>
    </w:rPr>
  </w:style>
  <w:style w:type="character" w:customStyle="1" w:styleId="Heading82">
    <w:name w:val="Heading #8 (2)_"/>
    <w:link w:val="Heading820"/>
    <w:rsid w:val="00E56782"/>
    <w:rPr>
      <w:rFonts w:ascii="Courier New" w:hAnsi="Courier New" w:cs="Courier New"/>
      <w:b/>
      <w:bCs/>
      <w:i/>
      <w:iCs/>
      <w:sz w:val="26"/>
      <w:szCs w:val="26"/>
      <w:shd w:val="clear" w:color="auto" w:fill="FFFFFF"/>
    </w:rPr>
  </w:style>
  <w:style w:type="character" w:customStyle="1" w:styleId="Bodytext37">
    <w:name w:val="Body text (37)_"/>
    <w:link w:val="Bodytext370"/>
    <w:rsid w:val="00E56782"/>
    <w:rPr>
      <w:sz w:val="26"/>
      <w:szCs w:val="26"/>
      <w:shd w:val="clear" w:color="auto" w:fill="FFFFFF"/>
    </w:rPr>
  </w:style>
  <w:style w:type="character" w:customStyle="1" w:styleId="Bodytext378pt">
    <w:name w:val="Body text (37) + 8 pt"/>
    <w:aliases w:val="Spacing 1 pt5"/>
    <w:rsid w:val="00E56782"/>
    <w:rPr>
      <w:rFonts w:ascii="Times New Roman" w:hAnsi="Times New Roman" w:cs="Times New Roman"/>
      <w:spacing w:val="20"/>
      <w:sz w:val="16"/>
      <w:szCs w:val="16"/>
      <w:u w:val="none"/>
    </w:rPr>
  </w:style>
  <w:style w:type="character" w:customStyle="1" w:styleId="Bodytext38">
    <w:name w:val="Body text (38)_"/>
    <w:link w:val="Bodytext380"/>
    <w:rsid w:val="00E56782"/>
    <w:rPr>
      <w:rFonts w:ascii="Microsoft Sans Serif" w:hAnsi="Microsoft Sans Serif" w:cs="Microsoft Sans Serif"/>
      <w:shd w:val="clear" w:color="auto" w:fill="FFFFFF"/>
      <w:lang w:val="de-DE" w:eastAsia="de-DE"/>
    </w:rPr>
  </w:style>
  <w:style w:type="character" w:customStyle="1" w:styleId="Bodytext39">
    <w:name w:val="Body text (39)_"/>
    <w:link w:val="Bodytext390"/>
    <w:rsid w:val="00E56782"/>
    <w:rPr>
      <w:sz w:val="10"/>
      <w:szCs w:val="10"/>
      <w:shd w:val="clear" w:color="auto" w:fill="FFFFFF"/>
      <w:lang w:val="de-DE" w:eastAsia="de-DE"/>
    </w:rPr>
  </w:style>
  <w:style w:type="character" w:customStyle="1" w:styleId="Heading1016pt">
    <w:name w:val="Heading #10 + 16 pt"/>
    <w:rsid w:val="00E56782"/>
    <w:rPr>
      <w:rFonts w:ascii="Times New Roman" w:hAnsi="Times New Roman" w:cs="Times New Roman"/>
      <w:sz w:val="32"/>
      <w:szCs w:val="32"/>
      <w:u w:val="none"/>
    </w:rPr>
  </w:style>
  <w:style w:type="character" w:customStyle="1" w:styleId="Heading108pt">
    <w:name w:val="Heading #10 + 8 pt"/>
    <w:aliases w:val="Spacing 1 pt3"/>
    <w:rsid w:val="00E56782"/>
    <w:rPr>
      <w:rFonts w:ascii="Times New Roman" w:hAnsi="Times New Roman" w:cs="Times New Roman"/>
      <w:spacing w:val="20"/>
      <w:sz w:val="16"/>
      <w:szCs w:val="16"/>
      <w:u w:val="none"/>
    </w:rPr>
  </w:style>
  <w:style w:type="character" w:customStyle="1" w:styleId="Bodytext400">
    <w:name w:val="Body text (40)_"/>
    <w:link w:val="Bodytext401"/>
    <w:rsid w:val="00E56782"/>
    <w:rPr>
      <w:sz w:val="28"/>
      <w:szCs w:val="28"/>
      <w:shd w:val="clear" w:color="auto" w:fill="FFFFFF"/>
      <w:lang w:val="de-DE" w:eastAsia="de-DE"/>
    </w:rPr>
  </w:style>
  <w:style w:type="character" w:customStyle="1" w:styleId="Bodytext27pt">
    <w:name w:val="Body text (2) + 7 pt"/>
    <w:rsid w:val="00E56782"/>
    <w:rPr>
      <w:rFonts w:ascii="Times New Roman" w:hAnsi="Times New Roman" w:cs="Times New Roman"/>
      <w:sz w:val="14"/>
      <w:szCs w:val="14"/>
      <w:u w:val="none"/>
    </w:rPr>
  </w:style>
  <w:style w:type="character" w:customStyle="1" w:styleId="Bodytext410">
    <w:name w:val="Body text (41)_"/>
    <w:link w:val="Bodytext411"/>
    <w:rsid w:val="00E56782"/>
    <w:rPr>
      <w:i/>
      <w:iCs/>
      <w:sz w:val="22"/>
      <w:szCs w:val="22"/>
      <w:shd w:val="clear" w:color="auto" w:fill="FFFFFF"/>
    </w:rPr>
  </w:style>
  <w:style w:type="character" w:customStyle="1" w:styleId="Bodytext42">
    <w:name w:val="Body text (42)_"/>
    <w:link w:val="Bodytext420"/>
    <w:rsid w:val="00E56782"/>
    <w:rPr>
      <w:sz w:val="28"/>
      <w:szCs w:val="28"/>
      <w:shd w:val="clear" w:color="auto" w:fill="FFFFFF"/>
    </w:rPr>
  </w:style>
  <w:style w:type="character" w:customStyle="1" w:styleId="Bodytext43">
    <w:name w:val="Body text (43)_"/>
    <w:link w:val="Bodytext430"/>
    <w:rsid w:val="00E56782"/>
    <w:rPr>
      <w:sz w:val="28"/>
      <w:szCs w:val="28"/>
      <w:shd w:val="clear" w:color="auto" w:fill="FFFFFF"/>
    </w:rPr>
  </w:style>
  <w:style w:type="character" w:customStyle="1" w:styleId="Bodytext44">
    <w:name w:val="Body text (44)_"/>
    <w:link w:val="Bodytext440"/>
    <w:rsid w:val="00E56782"/>
    <w:rPr>
      <w:shd w:val="clear" w:color="auto" w:fill="FFFFFF"/>
    </w:rPr>
  </w:style>
  <w:style w:type="character" w:customStyle="1" w:styleId="Bodytext45">
    <w:name w:val="Body text (45)_"/>
    <w:link w:val="Bodytext450"/>
    <w:rsid w:val="00E56782"/>
    <w:rPr>
      <w:shd w:val="clear" w:color="auto" w:fill="FFFFFF"/>
    </w:rPr>
  </w:style>
  <w:style w:type="character" w:customStyle="1" w:styleId="Bodytext46">
    <w:name w:val="Body text (46)_"/>
    <w:link w:val="Bodytext460"/>
    <w:rsid w:val="00E56782"/>
    <w:rPr>
      <w:sz w:val="21"/>
      <w:szCs w:val="21"/>
      <w:shd w:val="clear" w:color="auto" w:fill="FFFFFF"/>
    </w:rPr>
  </w:style>
  <w:style w:type="character" w:customStyle="1" w:styleId="Bodytext46Spacing1pt">
    <w:name w:val="Body text (46) + Spacing 1 pt"/>
    <w:rsid w:val="00E56782"/>
    <w:rPr>
      <w:rFonts w:ascii="Times New Roman" w:hAnsi="Times New Roman" w:cs="Times New Roman"/>
      <w:spacing w:val="30"/>
      <w:sz w:val="21"/>
      <w:szCs w:val="21"/>
      <w:u w:val="none"/>
    </w:rPr>
  </w:style>
  <w:style w:type="character" w:customStyle="1" w:styleId="Bodytext46SmallCaps">
    <w:name w:val="Body text (46) + Small Caps"/>
    <w:rsid w:val="00E56782"/>
    <w:rPr>
      <w:rFonts w:ascii="Times New Roman" w:hAnsi="Times New Roman" w:cs="Times New Roman"/>
      <w:smallCaps/>
      <w:sz w:val="21"/>
      <w:szCs w:val="21"/>
      <w:u w:val="none"/>
    </w:rPr>
  </w:style>
  <w:style w:type="character" w:customStyle="1" w:styleId="Bodytext47">
    <w:name w:val="Body text (47)_"/>
    <w:link w:val="Bodytext470"/>
    <w:rsid w:val="00E56782"/>
    <w:rPr>
      <w:sz w:val="26"/>
      <w:szCs w:val="26"/>
      <w:shd w:val="clear" w:color="auto" w:fill="FFFFFF"/>
    </w:rPr>
  </w:style>
  <w:style w:type="character" w:customStyle="1" w:styleId="Bodytext48">
    <w:name w:val="Body text (48)_"/>
    <w:link w:val="Bodytext480"/>
    <w:rsid w:val="00E56782"/>
    <w:rPr>
      <w:sz w:val="30"/>
      <w:szCs w:val="30"/>
      <w:shd w:val="clear" w:color="auto" w:fill="FFFFFF"/>
    </w:rPr>
  </w:style>
  <w:style w:type="character" w:customStyle="1" w:styleId="Bodytext210pt6">
    <w:name w:val="Body text (2) + 10 pt6"/>
    <w:rsid w:val="00E56782"/>
    <w:rPr>
      <w:rFonts w:ascii="Times New Roman" w:hAnsi="Times New Roman" w:cs="Times New Roman"/>
      <w:spacing w:val="0"/>
      <w:sz w:val="20"/>
      <w:szCs w:val="20"/>
      <w:u w:val="none"/>
    </w:rPr>
  </w:style>
  <w:style w:type="character" w:customStyle="1" w:styleId="Bodytext26pt">
    <w:name w:val="Body text (2) + 6 pt"/>
    <w:rsid w:val="00E56782"/>
    <w:rPr>
      <w:rFonts w:ascii="Times New Roman" w:hAnsi="Times New Roman" w:cs="Times New Roman"/>
      <w:sz w:val="12"/>
      <w:szCs w:val="12"/>
      <w:u w:val="none"/>
    </w:rPr>
  </w:style>
  <w:style w:type="character" w:customStyle="1" w:styleId="Bodytext2623pt">
    <w:name w:val="Body text (26) + 23 pt"/>
    <w:aliases w:val="Spacing -2 pt1"/>
    <w:rsid w:val="00E56782"/>
    <w:rPr>
      <w:rFonts w:ascii="Times New Roman" w:hAnsi="Times New Roman" w:cs="Times New Roman"/>
      <w:i/>
      <w:iCs/>
      <w:spacing w:val="-50"/>
      <w:sz w:val="46"/>
      <w:szCs w:val="46"/>
      <w:u w:val="none"/>
    </w:rPr>
  </w:style>
  <w:style w:type="character" w:customStyle="1" w:styleId="Bodytext49">
    <w:name w:val="Body text (49)_"/>
    <w:link w:val="Bodytext490"/>
    <w:rsid w:val="00E56782"/>
    <w:rPr>
      <w:spacing w:val="20"/>
      <w:shd w:val="clear" w:color="auto" w:fill="FFFFFF"/>
    </w:rPr>
  </w:style>
  <w:style w:type="character" w:customStyle="1" w:styleId="Bodytext49Spacing0pt">
    <w:name w:val="Body text (49) + Spacing 0 pt"/>
    <w:rsid w:val="00E56782"/>
    <w:rPr>
      <w:rFonts w:ascii="Times New Roman" w:hAnsi="Times New Roman" w:cs="Times New Roman"/>
      <w:spacing w:val="0"/>
      <w:sz w:val="20"/>
      <w:szCs w:val="20"/>
      <w:u w:val="none"/>
    </w:rPr>
  </w:style>
  <w:style w:type="character" w:customStyle="1" w:styleId="Bodytext500">
    <w:name w:val="Body text (50)_"/>
    <w:link w:val="Bodytext501"/>
    <w:rsid w:val="00E56782"/>
    <w:rPr>
      <w:sz w:val="26"/>
      <w:szCs w:val="26"/>
      <w:shd w:val="clear" w:color="auto" w:fill="FFFFFF"/>
    </w:rPr>
  </w:style>
  <w:style w:type="character" w:customStyle="1" w:styleId="Tablecaption2Italic">
    <w:name w:val="Table caption (2) + Italic"/>
    <w:rsid w:val="00E56782"/>
    <w:rPr>
      <w:rFonts w:ascii="Times New Roman" w:hAnsi="Times New Roman" w:cs="Times New Roman"/>
      <w:b/>
      <w:bCs/>
      <w:i/>
      <w:iCs/>
      <w:sz w:val="26"/>
      <w:szCs w:val="26"/>
      <w:u w:val="none"/>
    </w:rPr>
  </w:style>
  <w:style w:type="character" w:customStyle="1" w:styleId="Bodytext510">
    <w:name w:val="Body text (51)_"/>
    <w:link w:val="Bodytext511"/>
    <w:rsid w:val="00E56782"/>
    <w:rPr>
      <w:sz w:val="24"/>
      <w:szCs w:val="24"/>
      <w:shd w:val="clear" w:color="auto" w:fill="FFFFFF"/>
    </w:rPr>
  </w:style>
  <w:style w:type="character" w:customStyle="1" w:styleId="Bodytext275pt">
    <w:name w:val="Body text (2) + 7.5 pt"/>
    <w:rsid w:val="00E56782"/>
    <w:rPr>
      <w:rFonts w:ascii="Times New Roman" w:hAnsi="Times New Roman" w:cs="Times New Roman"/>
      <w:sz w:val="15"/>
      <w:szCs w:val="15"/>
      <w:u w:val="none"/>
    </w:rPr>
  </w:style>
  <w:style w:type="paragraph" w:customStyle="1" w:styleId="Heading110">
    <w:name w:val="Heading #11"/>
    <w:basedOn w:val="Normal"/>
    <w:link w:val="Heading11"/>
    <w:rsid w:val="00E56782"/>
    <w:pPr>
      <w:widowControl w:val="0"/>
      <w:shd w:val="clear" w:color="auto" w:fill="FFFFFF"/>
      <w:spacing w:after="60" w:line="240" w:lineRule="atLeast"/>
      <w:ind w:hanging="1320"/>
      <w:jc w:val="both"/>
    </w:pPr>
    <w:rPr>
      <w:b/>
      <w:bCs/>
      <w:sz w:val="26"/>
      <w:szCs w:val="26"/>
    </w:rPr>
  </w:style>
  <w:style w:type="paragraph" w:customStyle="1" w:styleId="Bodytext171">
    <w:name w:val="Body text (17)1"/>
    <w:basedOn w:val="Normal"/>
    <w:rsid w:val="00E56782"/>
    <w:pPr>
      <w:widowControl w:val="0"/>
      <w:shd w:val="clear" w:color="auto" w:fill="FFFFFF"/>
      <w:spacing w:line="240" w:lineRule="atLeast"/>
    </w:pPr>
    <w:rPr>
      <w:rFonts w:eastAsia="Microsoft Sans Serif"/>
      <w:sz w:val="16"/>
      <w:szCs w:val="16"/>
      <w:lang w:val="x-none" w:eastAsia="x-none"/>
    </w:rPr>
  </w:style>
  <w:style w:type="paragraph" w:customStyle="1" w:styleId="Bodytext261">
    <w:name w:val="Body text (26)1"/>
    <w:basedOn w:val="Normal"/>
    <w:rsid w:val="00E56782"/>
    <w:pPr>
      <w:widowControl w:val="0"/>
      <w:shd w:val="clear" w:color="auto" w:fill="FFFFFF"/>
      <w:spacing w:before="240" w:line="240" w:lineRule="atLeast"/>
      <w:jc w:val="both"/>
    </w:pPr>
    <w:rPr>
      <w:rFonts w:eastAsia="Microsoft Sans Serif"/>
      <w:i/>
      <w:iCs/>
      <w:sz w:val="22"/>
      <w:szCs w:val="22"/>
      <w:lang w:val="x-none" w:eastAsia="x-none"/>
    </w:rPr>
  </w:style>
  <w:style w:type="paragraph" w:customStyle="1" w:styleId="Bodytext280">
    <w:name w:val="Body text (28)"/>
    <w:basedOn w:val="Normal"/>
    <w:link w:val="Bodytext28"/>
    <w:rsid w:val="00E56782"/>
    <w:pPr>
      <w:widowControl w:val="0"/>
      <w:shd w:val="clear" w:color="auto" w:fill="FFFFFF"/>
      <w:spacing w:before="180" w:after="180" w:line="240" w:lineRule="atLeast"/>
      <w:jc w:val="center"/>
    </w:pPr>
    <w:rPr>
      <w:spacing w:val="20"/>
      <w:sz w:val="19"/>
      <w:szCs w:val="19"/>
    </w:rPr>
  </w:style>
  <w:style w:type="paragraph" w:customStyle="1" w:styleId="Bodytext290">
    <w:name w:val="Body text (29)"/>
    <w:basedOn w:val="Normal"/>
    <w:link w:val="Bodytext29"/>
    <w:rsid w:val="00E56782"/>
    <w:pPr>
      <w:widowControl w:val="0"/>
      <w:shd w:val="clear" w:color="auto" w:fill="FFFFFF"/>
      <w:spacing w:line="240" w:lineRule="atLeast"/>
    </w:pPr>
    <w:rPr>
      <w:sz w:val="16"/>
      <w:szCs w:val="16"/>
    </w:rPr>
  </w:style>
  <w:style w:type="paragraph" w:customStyle="1" w:styleId="Bodytext321">
    <w:name w:val="Body text (32)"/>
    <w:basedOn w:val="Normal"/>
    <w:link w:val="Bodytext320"/>
    <w:rsid w:val="00E56782"/>
    <w:pPr>
      <w:widowControl w:val="0"/>
      <w:shd w:val="clear" w:color="auto" w:fill="FFFFFF"/>
      <w:spacing w:line="240" w:lineRule="atLeast"/>
    </w:pPr>
    <w:rPr>
      <w:i/>
      <w:iCs/>
      <w:spacing w:val="-10"/>
      <w:sz w:val="16"/>
      <w:szCs w:val="16"/>
    </w:rPr>
  </w:style>
  <w:style w:type="paragraph" w:customStyle="1" w:styleId="Bodytext301">
    <w:name w:val="Body text (30)"/>
    <w:basedOn w:val="Normal"/>
    <w:link w:val="Bodytext300"/>
    <w:rsid w:val="00E56782"/>
    <w:pPr>
      <w:widowControl w:val="0"/>
      <w:shd w:val="clear" w:color="auto" w:fill="FFFFFF"/>
      <w:spacing w:before="360" w:after="240" w:line="274" w:lineRule="exact"/>
    </w:pPr>
    <w:rPr>
      <w:i/>
      <w:iCs/>
      <w:sz w:val="28"/>
      <w:szCs w:val="28"/>
    </w:rPr>
  </w:style>
  <w:style w:type="paragraph" w:customStyle="1" w:styleId="Bodytext312">
    <w:name w:val="Body text (31)"/>
    <w:basedOn w:val="Normal"/>
    <w:link w:val="Bodytext311"/>
    <w:rsid w:val="00E56782"/>
    <w:pPr>
      <w:widowControl w:val="0"/>
      <w:shd w:val="clear" w:color="auto" w:fill="FFFFFF"/>
      <w:spacing w:before="120" w:after="240" w:line="240" w:lineRule="atLeast"/>
    </w:pPr>
    <w:rPr>
      <w:sz w:val="20"/>
      <w:szCs w:val="20"/>
    </w:rPr>
  </w:style>
  <w:style w:type="paragraph" w:customStyle="1" w:styleId="Bodytext330">
    <w:name w:val="Body text (33)"/>
    <w:basedOn w:val="Normal"/>
    <w:link w:val="Bodytext33"/>
    <w:rsid w:val="00E56782"/>
    <w:pPr>
      <w:widowControl w:val="0"/>
      <w:shd w:val="clear" w:color="auto" w:fill="FFFFFF"/>
      <w:spacing w:before="420" w:line="240" w:lineRule="atLeast"/>
      <w:jc w:val="right"/>
    </w:pPr>
    <w:rPr>
      <w:sz w:val="26"/>
      <w:szCs w:val="26"/>
    </w:rPr>
  </w:style>
  <w:style w:type="paragraph" w:customStyle="1" w:styleId="Bodytext340">
    <w:name w:val="Body text (34)"/>
    <w:basedOn w:val="Normal"/>
    <w:link w:val="Bodytext34"/>
    <w:rsid w:val="00E56782"/>
    <w:pPr>
      <w:widowControl w:val="0"/>
      <w:shd w:val="clear" w:color="auto" w:fill="FFFFFF"/>
      <w:spacing w:before="300" w:after="60" w:line="240" w:lineRule="atLeast"/>
      <w:jc w:val="both"/>
    </w:pPr>
    <w:rPr>
      <w:i/>
      <w:iCs/>
      <w:spacing w:val="40"/>
      <w:sz w:val="28"/>
      <w:szCs w:val="28"/>
    </w:rPr>
  </w:style>
  <w:style w:type="paragraph" w:customStyle="1" w:styleId="Bodytext350">
    <w:name w:val="Body text (35)"/>
    <w:basedOn w:val="Normal"/>
    <w:link w:val="Bodytext35"/>
    <w:rsid w:val="00E56782"/>
    <w:pPr>
      <w:widowControl w:val="0"/>
      <w:shd w:val="clear" w:color="auto" w:fill="FFFFFF"/>
      <w:spacing w:before="60" w:after="60" w:line="240" w:lineRule="atLeast"/>
      <w:jc w:val="center"/>
    </w:pPr>
    <w:rPr>
      <w:rFonts w:ascii="Century Gothic" w:hAnsi="Century Gothic" w:cs="Century Gothic"/>
      <w:sz w:val="13"/>
      <w:szCs w:val="13"/>
    </w:rPr>
  </w:style>
  <w:style w:type="paragraph" w:customStyle="1" w:styleId="Bodytext360">
    <w:name w:val="Body text (36)"/>
    <w:basedOn w:val="Normal"/>
    <w:link w:val="Bodytext36"/>
    <w:rsid w:val="00E56782"/>
    <w:pPr>
      <w:widowControl w:val="0"/>
      <w:shd w:val="clear" w:color="auto" w:fill="FFFFFF"/>
      <w:spacing w:after="360" w:line="240" w:lineRule="atLeast"/>
    </w:pPr>
    <w:rPr>
      <w:i/>
      <w:iCs/>
      <w:sz w:val="20"/>
      <w:szCs w:val="20"/>
    </w:rPr>
  </w:style>
  <w:style w:type="paragraph" w:customStyle="1" w:styleId="Heading820">
    <w:name w:val="Heading #8 (2)"/>
    <w:basedOn w:val="Normal"/>
    <w:link w:val="Heading82"/>
    <w:rsid w:val="00E56782"/>
    <w:pPr>
      <w:widowControl w:val="0"/>
      <w:shd w:val="clear" w:color="auto" w:fill="FFFFFF"/>
      <w:spacing w:line="422" w:lineRule="exact"/>
      <w:outlineLvl w:val="7"/>
    </w:pPr>
    <w:rPr>
      <w:rFonts w:ascii="Courier New" w:hAnsi="Courier New" w:cs="Courier New"/>
      <w:b/>
      <w:bCs/>
      <w:i/>
      <w:iCs/>
      <w:sz w:val="26"/>
      <w:szCs w:val="26"/>
    </w:rPr>
  </w:style>
  <w:style w:type="paragraph" w:customStyle="1" w:styleId="Bodytext370">
    <w:name w:val="Body text (37)"/>
    <w:basedOn w:val="Normal"/>
    <w:link w:val="Bodytext37"/>
    <w:rsid w:val="00E56782"/>
    <w:pPr>
      <w:widowControl w:val="0"/>
      <w:shd w:val="clear" w:color="auto" w:fill="FFFFFF"/>
      <w:spacing w:before="180" w:after="180" w:line="240" w:lineRule="atLeast"/>
    </w:pPr>
    <w:rPr>
      <w:sz w:val="26"/>
      <w:szCs w:val="26"/>
    </w:rPr>
  </w:style>
  <w:style w:type="paragraph" w:customStyle="1" w:styleId="Bodytext380">
    <w:name w:val="Body text (38)"/>
    <w:basedOn w:val="Normal"/>
    <w:link w:val="Bodytext38"/>
    <w:rsid w:val="00E56782"/>
    <w:pPr>
      <w:widowControl w:val="0"/>
      <w:shd w:val="clear" w:color="auto" w:fill="FFFFFF"/>
      <w:spacing w:line="254" w:lineRule="exact"/>
    </w:pPr>
    <w:rPr>
      <w:rFonts w:ascii="Microsoft Sans Serif" w:hAnsi="Microsoft Sans Serif" w:cs="Microsoft Sans Serif"/>
      <w:sz w:val="20"/>
      <w:szCs w:val="20"/>
      <w:lang w:val="de-DE" w:eastAsia="de-DE"/>
    </w:rPr>
  </w:style>
  <w:style w:type="paragraph" w:customStyle="1" w:styleId="Bodytext390">
    <w:name w:val="Body text (39)"/>
    <w:basedOn w:val="Normal"/>
    <w:link w:val="Bodytext39"/>
    <w:rsid w:val="00E56782"/>
    <w:pPr>
      <w:widowControl w:val="0"/>
      <w:shd w:val="clear" w:color="auto" w:fill="FFFFFF"/>
      <w:spacing w:before="60" w:after="180" w:line="240" w:lineRule="atLeast"/>
    </w:pPr>
    <w:rPr>
      <w:sz w:val="10"/>
      <w:szCs w:val="10"/>
      <w:lang w:val="de-DE" w:eastAsia="de-DE"/>
    </w:rPr>
  </w:style>
  <w:style w:type="paragraph" w:customStyle="1" w:styleId="Bodytext401">
    <w:name w:val="Body text (40)"/>
    <w:basedOn w:val="Normal"/>
    <w:link w:val="Bodytext400"/>
    <w:rsid w:val="00E56782"/>
    <w:pPr>
      <w:widowControl w:val="0"/>
      <w:shd w:val="clear" w:color="auto" w:fill="FFFFFF"/>
      <w:spacing w:after="60" w:line="240" w:lineRule="atLeast"/>
      <w:jc w:val="center"/>
    </w:pPr>
    <w:rPr>
      <w:sz w:val="28"/>
      <w:szCs w:val="28"/>
      <w:lang w:val="de-DE" w:eastAsia="de-DE"/>
    </w:rPr>
  </w:style>
  <w:style w:type="paragraph" w:customStyle="1" w:styleId="Bodytext411">
    <w:name w:val="Body text (41)"/>
    <w:basedOn w:val="Normal"/>
    <w:link w:val="Bodytext410"/>
    <w:rsid w:val="00E56782"/>
    <w:pPr>
      <w:widowControl w:val="0"/>
      <w:shd w:val="clear" w:color="auto" w:fill="FFFFFF"/>
      <w:spacing w:before="240" w:line="134" w:lineRule="exact"/>
      <w:jc w:val="center"/>
    </w:pPr>
    <w:rPr>
      <w:i/>
      <w:iCs/>
      <w:sz w:val="22"/>
      <w:szCs w:val="22"/>
    </w:rPr>
  </w:style>
  <w:style w:type="paragraph" w:customStyle="1" w:styleId="Bodytext420">
    <w:name w:val="Body text (42)"/>
    <w:basedOn w:val="Normal"/>
    <w:link w:val="Bodytext42"/>
    <w:rsid w:val="00E56782"/>
    <w:pPr>
      <w:widowControl w:val="0"/>
      <w:shd w:val="clear" w:color="auto" w:fill="FFFFFF"/>
      <w:spacing w:before="300" w:line="240" w:lineRule="atLeast"/>
      <w:jc w:val="right"/>
    </w:pPr>
    <w:rPr>
      <w:sz w:val="28"/>
      <w:szCs w:val="28"/>
    </w:rPr>
  </w:style>
  <w:style w:type="paragraph" w:customStyle="1" w:styleId="Bodytext430">
    <w:name w:val="Body text (43)"/>
    <w:basedOn w:val="Normal"/>
    <w:link w:val="Bodytext43"/>
    <w:rsid w:val="00E56782"/>
    <w:pPr>
      <w:widowControl w:val="0"/>
      <w:shd w:val="clear" w:color="auto" w:fill="FFFFFF"/>
      <w:spacing w:before="180" w:line="240" w:lineRule="atLeast"/>
      <w:jc w:val="right"/>
    </w:pPr>
    <w:rPr>
      <w:sz w:val="28"/>
      <w:szCs w:val="28"/>
    </w:rPr>
  </w:style>
  <w:style w:type="paragraph" w:customStyle="1" w:styleId="Bodytext440">
    <w:name w:val="Body text (44)"/>
    <w:basedOn w:val="Normal"/>
    <w:link w:val="Bodytext44"/>
    <w:rsid w:val="00E56782"/>
    <w:pPr>
      <w:widowControl w:val="0"/>
      <w:shd w:val="clear" w:color="auto" w:fill="FFFFFF"/>
      <w:spacing w:line="446" w:lineRule="exact"/>
      <w:jc w:val="both"/>
    </w:pPr>
    <w:rPr>
      <w:sz w:val="20"/>
      <w:szCs w:val="20"/>
    </w:rPr>
  </w:style>
  <w:style w:type="paragraph" w:customStyle="1" w:styleId="Bodytext450">
    <w:name w:val="Body text (45)"/>
    <w:basedOn w:val="Normal"/>
    <w:link w:val="Bodytext45"/>
    <w:rsid w:val="00E56782"/>
    <w:pPr>
      <w:widowControl w:val="0"/>
      <w:shd w:val="clear" w:color="auto" w:fill="FFFFFF"/>
      <w:spacing w:after="60" w:line="240" w:lineRule="atLeast"/>
    </w:pPr>
    <w:rPr>
      <w:sz w:val="20"/>
      <w:szCs w:val="20"/>
    </w:rPr>
  </w:style>
  <w:style w:type="paragraph" w:customStyle="1" w:styleId="Bodytext460">
    <w:name w:val="Body text (46)"/>
    <w:basedOn w:val="Normal"/>
    <w:link w:val="Bodytext46"/>
    <w:rsid w:val="00E56782"/>
    <w:pPr>
      <w:widowControl w:val="0"/>
      <w:shd w:val="clear" w:color="auto" w:fill="FFFFFF"/>
      <w:spacing w:line="250" w:lineRule="exact"/>
      <w:jc w:val="both"/>
    </w:pPr>
    <w:rPr>
      <w:sz w:val="21"/>
      <w:szCs w:val="21"/>
    </w:rPr>
  </w:style>
  <w:style w:type="paragraph" w:customStyle="1" w:styleId="Bodytext470">
    <w:name w:val="Body text (47)"/>
    <w:basedOn w:val="Normal"/>
    <w:link w:val="Bodytext47"/>
    <w:rsid w:val="00E56782"/>
    <w:pPr>
      <w:widowControl w:val="0"/>
      <w:shd w:val="clear" w:color="auto" w:fill="FFFFFF"/>
      <w:spacing w:before="780" w:line="240" w:lineRule="atLeast"/>
    </w:pPr>
    <w:rPr>
      <w:sz w:val="26"/>
      <w:szCs w:val="26"/>
    </w:rPr>
  </w:style>
  <w:style w:type="paragraph" w:customStyle="1" w:styleId="Bodytext480">
    <w:name w:val="Body text (48)"/>
    <w:basedOn w:val="Normal"/>
    <w:link w:val="Bodytext48"/>
    <w:rsid w:val="00E56782"/>
    <w:pPr>
      <w:widowControl w:val="0"/>
      <w:shd w:val="clear" w:color="auto" w:fill="FFFFFF"/>
      <w:spacing w:before="540" w:line="240" w:lineRule="atLeast"/>
    </w:pPr>
    <w:rPr>
      <w:sz w:val="30"/>
      <w:szCs w:val="30"/>
    </w:rPr>
  </w:style>
  <w:style w:type="paragraph" w:customStyle="1" w:styleId="Bodytext490">
    <w:name w:val="Body text (49)"/>
    <w:basedOn w:val="Normal"/>
    <w:link w:val="Bodytext49"/>
    <w:rsid w:val="00E56782"/>
    <w:pPr>
      <w:widowControl w:val="0"/>
      <w:shd w:val="clear" w:color="auto" w:fill="FFFFFF"/>
      <w:spacing w:line="240" w:lineRule="atLeast"/>
      <w:jc w:val="both"/>
    </w:pPr>
    <w:rPr>
      <w:spacing w:val="20"/>
      <w:sz w:val="20"/>
      <w:szCs w:val="20"/>
    </w:rPr>
  </w:style>
  <w:style w:type="paragraph" w:customStyle="1" w:styleId="Bodytext501">
    <w:name w:val="Body text (50)"/>
    <w:basedOn w:val="Normal"/>
    <w:link w:val="Bodytext500"/>
    <w:rsid w:val="00E56782"/>
    <w:pPr>
      <w:widowControl w:val="0"/>
      <w:shd w:val="clear" w:color="auto" w:fill="FFFFFF"/>
      <w:spacing w:line="240" w:lineRule="atLeast"/>
    </w:pPr>
    <w:rPr>
      <w:sz w:val="26"/>
      <w:szCs w:val="26"/>
    </w:rPr>
  </w:style>
  <w:style w:type="paragraph" w:customStyle="1" w:styleId="Bodytext511">
    <w:name w:val="Body text (51)"/>
    <w:basedOn w:val="Normal"/>
    <w:link w:val="Bodytext510"/>
    <w:rsid w:val="00E56782"/>
    <w:pPr>
      <w:widowControl w:val="0"/>
      <w:shd w:val="clear" w:color="auto" w:fill="FFFFFF"/>
      <w:spacing w:before="7380" w:line="240" w:lineRule="atLeast"/>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6782"/>
    <w:pPr>
      <w:tabs>
        <w:tab w:val="center" w:pos="4320"/>
        <w:tab w:val="right" w:pos="8640"/>
      </w:tabs>
    </w:pPr>
  </w:style>
  <w:style w:type="character" w:customStyle="1" w:styleId="HeaderChar">
    <w:name w:val="Header Char"/>
    <w:basedOn w:val="DefaultParagraphFont"/>
    <w:link w:val="Header"/>
    <w:rsid w:val="00E56782"/>
    <w:rPr>
      <w:sz w:val="24"/>
      <w:szCs w:val="24"/>
    </w:rPr>
  </w:style>
  <w:style w:type="paragraph" w:styleId="Footer">
    <w:name w:val="footer"/>
    <w:basedOn w:val="Normal"/>
    <w:link w:val="FooterChar"/>
    <w:rsid w:val="00E56782"/>
    <w:pPr>
      <w:tabs>
        <w:tab w:val="center" w:pos="4320"/>
        <w:tab w:val="right" w:pos="8640"/>
      </w:tabs>
    </w:pPr>
  </w:style>
  <w:style w:type="character" w:customStyle="1" w:styleId="FooterChar">
    <w:name w:val="Footer Char"/>
    <w:basedOn w:val="DefaultParagraphFont"/>
    <w:link w:val="Footer"/>
    <w:rsid w:val="00E56782"/>
    <w:rPr>
      <w:sz w:val="24"/>
      <w:szCs w:val="24"/>
    </w:rPr>
  </w:style>
  <w:style w:type="paragraph" w:styleId="NormalWeb">
    <w:name w:val="Normal (Web)"/>
    <w:basedOn w:val="Normal"/>
    <w:uiPriority w:val="99"/>
    <w:unhideWhenUsed/>
    <w:rsid w:val="00E56782"/>
    <w:pPr>
      <w:spacing w:before="100" w:beforeAutospacing="1" w:after="100" w:afterAutospacing="1"/>
    </w:pPr>
  </w:style>
  <w:style w:type="numbering" w:customStyle="1" w:styleId="NoList1">
    <w:name w:val="No List1"/>
    <w:next w:val="NoList"/>
    <w:semiHidden/>
    <w:unhideWhenUsed/>
    <w:rsid w:val="00E56782"/>
  </w:style>
  <w:style w:type="character" w:styleId="Hyperlink">
    <w:name w:val="Hyperlink"/>
    <w:basedOn w:val="DefaultParagraphFont"/>
    <w:rsid w:val="00E56782"/>
    <w:rPr>
      <w:color w:val="0066CC"/>
      <w:u w:val="single"/>
    </w:rPr>
  </w:style>
  <w:style w:type="character" w:customStyle="1" w:styleId="Bodytext">
    <w:name w:val="Body text_"/>
    <w:basedOn w:val="DefaultParagraphFont"/>
    <w:link w:val="Bodytext1"/>
    <w:rsid w:val="00E56782"/>
    <w:rPr>
      <w:spacing w:val="3"/>
      <w:sz w:val="22"/>
      <w:szCs w:val="22"/>
      <w:shd w:val="clear" w:color="auto" w:fill="FFFFFF"/>
    </w:rPr>
  </w:style>
  <w:style w:type="character" w:customStyle="1" w:styleId="Bodytext2">
    <w:name w:val="Body text (2)_"/>
    <w:basedOn w:val="DefaultParagraphFont"/>
    <w:link w:val="Bodytext20"/>
    <w:rsid w:val="00E56782"/>
    <w:rPr>
      <w:i/>
      <w:iCs/>
      <w:spacing w:val="1"/>
      <w:sz w:val="22"/>
      <w:szCs w:val="22"/>
      <w:shd w:val="clear" w:color="auto" w:fill="FFFFFF"/>
    </w:rPr>
  </w:style>
  <w:style w:type="character" w:customStyle="1" w:styleId="Bodytext2NotItalic">
    <w:name w:val="Body text (2) + Not Italic"/>
    <w:aliases w:val="Spacing 0 pt,Body text (4) + Italic,Body text (3) + Not Italic,Body text (13) + Times New Roman,13 pt"/>
    <w:basedOn w:val="Bodytext2"/>
    <w:rsid w:val="00E56782"/>
    <w:rPr>
      <w:i/>
      <w:iCs/>
      <w:spacing w:val="1"/>
      <w:sz w:val="22"/>
      <w:szCs w:val="22"/>
      <w:shd w:val="clear" w:color="auto" w:fill="FFFFFF"/>
    </w:rPr>
  </w:style>
  <w:style w:type="character" w:customStyle="1" w:styleId="Bodytext4pt">
    <w:name w:val="Body text + 4 pt"/>
    <w:aliases w:val="Spacing 0 pt45,Scale 150%"/>
    <w:basedOn w:val="Bodytext"/>
    <w:rsid w:val="00E56782"/>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10) + 4 pt,Scale 100%,Header or footer (6) + Times New Roman1"/>
    <w:basedOn w:val="Bodytext"/>
    <w:rsid w:val="00E56782"/>
    <w:rPr>
      <w:i/>
      <w:iCs/>
      <w:noProof/>
      <w:spacing w:val="0"/>
      <w:sz w:val="8"/>
      <w:szCs w:val="8"/>
      <w:shd w:val="clear" w:color="auto" w:fill="FFFFFF"/>
    </w:rPr>
  </w:style>
  <w:style w:type="character" w:customStyle="1" w:styleId="Bodytext3">
    <w:name w:val="Body text (3)_"/>
    <w:basedOn w:val="DefaultParagraphFont"/>
    <w:link w:val="Bodytext30"/>
    <w:rsid w:val="00E56782"/>
    <w:rPr>
      <w:b/>
      <w:bCs/>
      <w:spacing w:val="8"/>
      <w:sz w:val="21"/>
      <w:szCs w:val="21"/>
      <w:shd w:val="clear" w:color="auto" w:fill="FFFFFF"/>
    </w:rPr>
  </w:style>
  <w:style w:type="character" w:customStyle="1" w:styleId="Headerorfooter2">
    <w:name w:val="Header or footer (2)_"/>
    <w:basedOn w:val="DefaultParagraphFont"/>
    <w:link w:val="Headerorfooter20"/>
    <w:rsid w:val="00E56782"/>
    <w:rPr>
      <w:spacing w:val="6"/>
      <w:sz w:val="19"/>
      <w:szCs w:val="19"/>
      <w:shd w:val="clear" w:color="auto" w:fill="FFFFFF"/>
    </w:rPr>
  </w:style>
  <w:style w:type="character" w:customStyle="1" w:styleId="Bodytext3SmallCaps">
    <w:name w:val="Body text (3) + Small Caps"/>
    <w:basedOn w:val="Bodytext3"/>
    <w:rsid w:val="00E56782"/>
    <w:rPr>
      <w:b/>
      <w:bCs/>
      <w:smallCaps/>
      <w:spacing w:val="8"/>
      <w:sz w:val="21"/>
      <w:szCs w:val="21"/>
      <w:shd w:val="clear" w:color="auto" w:fill="FFFFFF"/>
    </w:rPr>
  </w:style>
  <w:style w:type="character" w:customStyle="1" w:styleId="BodytextItalic">
    <w:name w:val="Body text + Italic"/>
    <w:aliases w:val="Spacing 0 pt43"/>
    <w:basedOn w:val="Bodytext"/>
    <w:rsid w:val="00E56782"/>
    <w:rPr>
      <w:i/>
      <w:iCs/>
      <w:spacing w:val="1"/>
      <w:sz w:val="22"/>
      <w:szCs w:val="22"/>
      <w:shd w:val="clear" w:color="auto" w:fill="FFFFFF"/>
    </w:rPr>
  </w:style>
  <w:style w:type="character" w:customStyle="1" w:styleId="Bodytext14pt">
    <w:name w:val="Body text + 14 pt"/>
    <w:aliases w:val="Bold,Spacing 0 pt42,Body text (3) + Arial,Body text (4) + Arial,Not Bold5,Body text (18) + 15 pt,Body text (16) + 14 pt,Body text (4) + 19 pt,Spacing -2 pt"/>
    <w:basedOn w:val="Bodytext"/>
    <w:rsid w:val="00E56782"/>
    <w:rPr>
      <w:b/>
      <w:bCs/>
      <w:spacing w:val="-2"/>
      <w:sz w:val="28"/>
      <w:szCs w:val="28"/>
      <w:shd w:val="clear" w:color="auto" w:fill="FFFFFF"/>
    </w:rPr>
  </w:style>
  <w:style w:type="character" w:customStyle="1" w:styleId="Bodytext4">
    <w:name w:val="Body text (4)_"/>
    <w:basedOn w:val="DefaultParagraphFont"/>
    <w:link w:val="Bodytext40"/>
    <w:rsid w:val="00E56782"/>
    <w:rPr>
      <w:i/>
      <w:iCs/>
      <w:spacing w:val="1"/>
      <w:sz w:val="18"/>
      <w:szCs w:val="18"/>
      <w:shd w:val="clear" w:color="auto" w:fill="FFFFFF"/>
    </w:rPr>
  </w:style>
  <w:style w:type="character" w:customStyle="1" w:styleId="Bodytext5">
    <w:name w:val="Body text (5)_"/>
    <w:basedOn w:val="DefaultParagraphFont"/>
    <w:link w:val="Bodytext50"/>
    <w:rsid w:val="00E56782"/>
    <w:rPr>
      <w:spacing w:val="4"/>
      <w:sz w:val="18"/>
      <w:szCs w:val="18"/>
      <w:shd w:val="clear" w:color="auto" w:fill="FFFFFF"/>
    </w:rPr>
  </w:style>
  <w:style w:type="character" w:customStyle="1" w:styleId="Bodytext5Italic">
    <w:name w:val="Body text (5) + Italic"/>
    <w:aliases w:val="Spacing 0 pt41"/>
    <w:basedOn w:val="Bodytext5"/>
    <w:rsid w:val="00E56782"/>
    <w:rPr>
      <w:i/>
      <w:iCs/>
      <w:noProof/>
      <w:spacing w:val="1"/>
      <w:sz w:val="18"/>
      <w:szCs w:val="18"/>
      <w:shd w:val="clear" w:color="auto" w:fill="FFFFFF"/>
    </w:rPr>
  </w:style>
  <w:style w:type="character" w:customStyle="1" w:styleId="Picturecaption">
    <w:name w:val="Picture caption_"/>
    <w:basedOn w:val="DefaultParagraphFont"/>
    <w:link w:val="Picturecaption0"/>
    <w:rsid w:val="00E56782"/>
    <w:rPr>
      <w:b/>
      <w:bCs/>
      <w:spacing w:val="8"/>
      <w:sz w:val="21"/>
      <w:szCs w:val="21"/>
      <w:shd w:val="clear" w:color="auto" w:fill="FFFFFF"/>
    </w:rPr>
  </w:style>
  <w:style w:type="character" w:customStyle="1" w:styleId="BodyText10">
    <w:name w:val="Body Text1"/>
    <w:basedOn w:val="Bodytext"/>
    <w:rsid w:val="00E56782"/>
    <w:rPr>
      <w:spacing w:val="3"/>
      <w:sz w:val="22"/>
      <w:szCs w:val="22"/>
      <w:shd w:val="clear" w:color="auto" w:fill="FFFFFF"/>
    </w:rPr>
  </w:style>
  <w:style w:type="character" w:customStyle="1" w:styleId="Bodytext4pt2">
    <w:name w:val="Body text + 4 pt2"/>
    <w:aliases w:val="Spacing 0 pt40"/>
    <w:basedOn w:val="Bodytext"/>
    <w:rsid w:val="00E56782"/>
    <w:rPr>
      <w:spacing w:val="0"/>
      <w:sz w:val="8"/>
      <w:szCs w:val="8"/>
      <w:shd w:val="clear" w:color="auto" w:fill="FFFFFF"/>
    </w:rPr>
  </w:style>
  <w:style w:type="character" w:customStyle="1" w:styleId="Heading3">
    <w:name w:val="Heading #3_"/>
    <w:basedOn w:val="DefaultParagraphFont"/>
    <w:link w:val="Heading30"/>
    <w:rsid w:val="00E56782"/>
    <w:rPr>
      <w:spacing w:val="3"/>
      <w:sz w:val="22"/>
      <w:szCs w:val="22"/>
      <w:shd w:val="clear" w:color="auto" w:fill="FFFFFF"/>
    </w:rPr>
  </w:style>
  <w:style w:type="character" w:customStyle="1" w:styleId="Headerorfooter">
    <w:name w:val="Header or footer_"/>
    <w:basedOn w:val="DefaultParagraphFont"/>
    <w:link w:val="Headerorfooter0"/>
    <w:rsid w:val="00E56782"/>
    <w:rPr>
      <w:spacing w:val="6"/>
      <w:sz w:val="14"/>
      <w:szCs w:val="14"/>
      <w:shd w:val="clear" w:color="auto" w:fill="FFFFFF"/>
    </w:rPr>
  </w:style>
  <w:style w:type="character" w:customStyle="1" w:styleId="HeaderorfooterSpacing0pt">
    <w:name w:val="Header or footer + Spacing 0 pt"/>
    <w:basedOn w:val="Headerorfooter"/>
    <w:rsid w:val="00E56782"/>
    <w:rPr>
      <w:noProof/>
      <w:spacing w:val="0"/>
      <w:sz w:val="14"/>
      <w:szCs w:val="14"/>
      <w:shd w:val="clear" w:color="auto" w:fill="FFFFFF"/>
    </w:rPr>
  </w:style>
  <w:style w:type="character" w:customStyle="1" w:styleId="Tableofcontents">
    <w:name w:val="Table of contents_"/>
    <w:basedOn w:val="DefaultParagraphFont"/>
    <w:link w:val="Tableofcontents0"/>
    <w:rsid w:val="00E56782"/>
    <w:rPr>
      <w:spacing w:val="3"/>
      <w:sz w:val="22"/>
      <w:szCs w:val="22"/>
      <w:shd w:val="clear" w:color="auto" w:fill="FFFFFF"/>
    </w:rPr>
  </w:style>
  <w:style w:type="character" w:customStyle="1" w:styleId="Tableofcontents2">
    <w:name w:val="Table of contents (2)_"/>
    <w:basedOn w:val="DefaultParagraphFont"/>
    <w:link w:val="Tableofcontents20"/>
    <w:rsid w:val="00E56782"/>
    <w:rPr>
      <w:i/>
      <w:iCs/>
      <w:spacing w:val="1"/>
      <w:sz w:val="22"/>
      <w:szCs w:val="22"/>
      <w:shd w:val="clear" w:color="auto" w:fill="FFFFFF"/>
    </w:rPr>
  </w:style>
  <w:style w:type="character" w:customStyle="1" w:styleId="Tableofcontents2NotItalic">
    <w:name w:val="Table of contents (2) + Not Italic"/>
    <w:aliases w:val="Spacing 0 pt39"/>
    <w:basedOn w:val="Tableofcontents2"/>
    <w:rsid w:val="00E56782"/>
    <w:rPr>
      <w:i/>
      <w:iCs/>
      <w:noProof/>
      <w:spacing w:val="3"/>
      <w:sz w:val="22"/>
      <w:szCs w:val="22"/>
      <w:shd w:val="clear" w:color="auto" w:fill="FFFFFF"/>
    </w:rPr>
  </w:style>
  <w:style w:type="character" w:customStyle="1" w:styleId="Footnote">
    <w:name w:val="Footnote_"/>
    <w:basedOn w:val="DefaultParagraphFont"/>
    <w:link w:val="Footnote0"/>
    <w:rsid w:val="00E56782"/>
    <w:rPr>
      <w:spacing w:val="3"/>
      <w:sz w:val="22"/>
      <w:szCs w:val="22"/>
      <w:shd w:val="clear" w:color="auto" w:fill="FFFFFF"/>
    </w:rPr>
  </w:style>
  <w:style w:type="character" w:customStyle="1" w:styleId="Headerorfooter3">
    <w:name w:val="Header or footer (3)_"/>
    <w:basedOn w:val="DefaultParagraphFont"/>
    <w:link w:val="Headerorfooter31"/>
    <w:rsid w:val="00E56782"/>
    <w:rPr>
      <w:spacing w:val="3"/>
      <w:sz w:val="22"/>
      <w:szCs w:val="22"/>
      <w:shd w:val="clear" w:color="auto" w:fill="FFFFFF"/>
    </w:rPr>
  </w:style>
  <w:style w:type="character" w:customStyle="1" w:styleId="Footnote2">
    <w:name w:val="Footnote (2)_"/>
    <w:basedOn w:val="DefaultParagraphFont"/>
    <w:link w:val="Footnote20"/>
    <w:rsid w:val="00E56782"/>
    <w:rPr>
      <w:spacing w:val="7"/>
      <w:sz w:val="15"/>
      <w:szCs w:val="15"/>
      <w:shd w:val="clear" w:color="auto" w:fill="FFFFFF"/>
    </w:rPr>
  </w:style>
  <w:style w:type="character" w:customStyle="1" w:styleId="Footnote2Italic">
    <w:name w:val="Footnote (2) + Italic"/>
    <w:aliases w:val="Spacing 0 pt38"/>
    <w:basedOn w:val="Footnote2"/>
    <w:rsid w:val="00E56782"/>
    <w:rPr>
      <w:i/>
      <w:iCs/>
      <w:noProof/>
      <w:spacing w:val="0"/>
      <w:sz w:val="15"/>
      <w:szCs w:val="15"/>
      <w:shd w:val="clear" w:color="auto" w:fill="FFFFFF"/>
    </w:rPr>
  </w:style>
  <w:style w:type="character" w:customStyle="1" w:styleId="Footnote3">
    <w:name w:val="Footnote (3)_"/>
    <w:basedOn w:val="DefaultParagraphFont"/>
    <w:link w:val="Footnote30"/>
    <w:rsid w:val="00E56782"/>
    <w:rPr>
      <w:spacing w:val="7"/>
      <w:sz w:val="13"/>
      <w:szCs w:val="13"/>
      <w:shd w:val="clear" w:color="auto" w:fill="FFFFFF"/>
    </w:rPr>
  </w:style>
  <w:style w:type="character" w:customStyle="1" w:styleId="Footnote3Spacing0pt">
    <w:name w:val="Footnote (3) + Spacing 0 pt"/>
    <w:basedOn w:val="Footnote3"/>
    <w:rsid w:val="00E56782"/>
    <w:rPr>
      <w:noProof/>
      <w:spacing w:val="0"/>
      <w:sz w:val="13"/>
      <w:szCs w:val="13"/>
      <w:shd w:val="clear" w:color="auto" w:fill="FFFFFF"/>
    </w:rPr>
  </w:style>
  <w:style w:type="character" w:customStyle="1" w:styleId="Headerorfooter4">
    <w:name w:val="Header or footer (4)_"/>
    <w:basedOn w:val="DefaultParagraphFont"/>
    <w:link w:val="Headerorfooter40"/>
    <w:rsid w:val="00E56782"/>
    <w:rPr>
      <w:spacing w:val="-2"/>
      <w:sz w:val="23"/>
      <w:szCs w:val="23"/>
      <w:shd w:val="clear" w:color="auto" w:fill="FFFFFF"/>
    </w:rPr>
  </w:style>
  <w:style w:type="character" w:customStyle="1" w:styleId="Heading32">
    <w:name w:val="Heading #3 (2)_"/>
    <w:basedOn w:val="DefaultParagraphFont"/>
    <w:link w:val="Heading320"/>
    <w:rsid w:val="00E56782"/>
    <w:rPr>
      <w:i/>
      <w:iCs/>
      <w:spacing w:val="1"/>
      <w:sz w:val="22"/>
      <w:szCs w:val="22"/>
      <w:shd w:val="clear" w:color="auto" w:fill="FFFFFF"/>
    </w:rPr>
  </w:style>
  <w:style w:type="character" w:customStyle="1" w:styleId="Heading32NotItalic">
    <w:name w:val="Heading #3 (2) + Not Italic"/>
    <w:aliases w:val="Spacing 0 pt37,Body text (3) + Arial1,Bold11,Body text (2) + 10 pt"/>
    <w:basedOn w:val="Heading32"/>
    <w:rsid w:val="00E56782"/>
    <w:rPr>
      <w:i/>
      <w:iCs/>
      <w:noProof/>
      <w:spacing w:val="3"/>
      <w:sz w:val="22"/>
      <w:szCs w:val="22"/>
      <w:shd w:val="clear" w:color="auto" w:fill="FFFFFF"/>
    </w:rPr>
  </w:style>
  <w:style w:type="character" w:customStyle="1" w:styleId="BodytextSpacing2pt">
    <w:name w:val="Body text + Spacing 2 pt"/>
    <w:basedOn w:val="Bodytext"/>
    <w:rsid w:val="00E56782"/>
    <w:rPr>
      <w:spacing w:val="49"/>
      <w:sz w:val="22"/>
      <w:szCs w:val="22"/>
      <w:shd w:val="clear" w:color="auto" w:fill="FFFFFF"/>
    </w:rPr>
  </w:style>
  <w:style w:type="character" w:customStyle="1" w:styleId="Bodytext3Italic">
    <w:name w:val="Body text (3) + Italic"/>
    <w:aliases w:val="Spacing 0 pt36,Body text + 13 pt,Bold10,Body text (2) + 13 pt2"/>
    <w:basedOn w:val="Bodytext3"/>
    <w:rsid w:val="00E56782"/>
    <w:rPr>
      <w:b/>
      <w:bCs/>
      <w:i/>
      <w:iCs/>
      <w:spacing w:val="16"/>
      <w:sz w:val="21"/>
      <w:szCs w:val="21"/>
      <w:shd w:val="clear" w:color="auto" w:fill="FFFFFF"/>
    </w:rPr>
  </w:style>
  <w:style w:type="character" w:customStyle="1" w:styleId="Bodytext6">
    <w:name w:val="Body text (6)_"/>
    <w:basedOn w:val="DefaultParagraphFont"/>
    <w:link w:val="Bodytext60"/>
    <w:rsid w:val="00E56782"/>
    <w:rPr>
      <w:spacing w:val="2"/>
      <w:sz w:val="23"/>
      <w:szCs w:val="23"/>
      <w:shd w:val="clear" w:color="auto" w:fill="FFFFFF"/>
    </w:rPr>
  </w:style>
  <w:style w:type="character" w:customStyle="1" w:styleId="Bodytext7">
    <w:name w:val="Body text (7)_"/>
    <w:basedOn w:val="DefaultParagraphFont"/>
    <w:link w:val="Bodytext70"/>
    <w:rsid w:val="00E56782"/>
    <w:rPr>
      <w:rFonts w:ascii="Arial Narrow" w:hAnsi="Arial Narrow" w:cs="Arial Narrow"/>
      <w:noProof/>
      <w:sz w:val="15"/>
      <w:szCs w:val="15"/>
      <w:shd w:val="clear" w:color="auto" w:fill="FFFFFF"/>
    </w:rPr>
  </w:style>
  <w:style w:type="character" w:customStyle="1" w:styleId="Bodytext8">
    <w:name w:val="Body text (8)_"/>
    <w:basedOn w:val="DefaultParagraphFont"/>
    <w:link w:val="Bodytext80"/>
    <w:rsid w:val="00E56782"/>
    <w:rPr>
      <w:spacing w:val="7"/>
      <w:sz w:val="15"/>
      <w:szCs w:val="15"/>
      <w:shd w:val="clear" w:color="auto" w:fill="FFFFFF"/>
    </w:rPr>
  </w:style>
  <w:style w:type="character" w:customStyle="1" w:styleId="Heading3Italic">
    <w:name w:val="Heading #3 + Italic"/>
    <w:aliases w:val="Spacing 0 pt35"/>
    <w:basedOn w:val="Heading3"/>
    <w:rsid w:val="00E56782"/>
    <w:rPr>
      <w:i/>
      <w:iCs/>
      <w:spacing w:val="1"/>
      <w:sz w:val="22"/>
      <w:szCs w:val="22"/>
      <w:shd w:val="clear" w:color="auto" w:fill="FFFFFF"/>
    </w:rPr>
  </w:style>
  <w:style w:type="character" w:customStyle="1" w:styleId="Bodytext4pt1">
    <w:name w:val="Body text + 4 pt1"/>
    <w:aliases w:val="Spacing 0 pt34"/>
    <w:basedOn w:val="Bodytext"/>
    <w:rsid w:val="00E56782"/>
    <w:rPr>
      <w:spacing w:val="0"/>
      <w:sz w:val="8"/>
      <w:szCs w:val="8"/>
      <w:shd w:val="clear" w:color="auto" w:fill="FFFFFF"/>
    </w:rPr>
  </w:style>
  <w:style w:type="character" w:customStyle="1" w:styleId="Bodytext45pt">
    <w:name w:val="Body text + 4.5 pt"/>
    <w:aliases w:val="Spacing 0 pt33,Body text (6) + 12 pt1"/>
    <w:basedOn w:val="Bodytext"/>
    <w:rsid w:val="00E56782"/>
    <w:rPr>
      <w:spacing w:val="0"/>
      <w:sz w:val="9"/>
      <w:szCs w:val="9"/>
      <w:shd w:val="clear" w:color="auto" w:fill="FFFFFF"/>
    </w:rPr>
  </w:style>
  <w:style w:type="character" w:customStyle="1" w:styleId="Heading2">
    <w:name w:val="Heading #2_"/>
    <w:basedOn w:val="DefaultParagraphFont"/>
    <w:link w:val="Heading20"/>
    <w:rsid w:val="00E56782"/>
    <w:rPr>
      <w:spacing w:val="3"/>
      <w:sz w:val="22"/>
      <w:szCs w:val="22"/>
      <w:shd w:val="clear" w:color="auto" w:fill="FFFFFF"/>
    </w:rPr>
  </w:style>
  <w:style w:type="character" w:customStyle="1" w:styleId="Heading1">
    <w:name w:val="Heading #1_"/>
    <w:basedOn w:val="DefaultParagraphFont"/>
    <w:link w:val="Heading10"/>
    <w:rsid w:val="00E56782"/>
    <w:rPr>
      <w:spacing w:val="3"/>
      <w:sz w:val="22"/>
      <w:szCs w:val="22"/>
      <w:shd w:val="clear" w:color="auto" w:fill="FFFFFF"/>
    </w:rPr>
  </w:style>
  <w:style w:type="character" w:customStyle="1" w:styleId="Tablecaption2">
    <w:name w:val="Table caption (2)_"/>
    <w:basedOn w:val="DefaultParagraphFont"/>
    <w:link w:val="Tablecaption20"/>
    <w:rsid w:val="00E56782"/>
    <w:rPr>
      <w:i/>
      <w:iCs/>
      <w:spacing w:val="1"/>
      <w:sz w:val="22"/>
      <w:szCs w:val="22"/>
      <w:shd w:val="clear" w:color="auto" w:fill="FFFFFF"/>
    </w:rPr>
  </w:style>
  <w:style w:type="character" w:customStyle="1" w:styleId="Tablecaption2NotItalic">
    <w:name w:val="Table caption (2) + Not Italic"/>
    <w:aliases w:val="Spacing 0 pt32,Body text + 18 pt,Bold9,Body text (2) + 10.5 pt"/>
    <w:basedOn w:val="Tablecaption2"/>
    <w:rsid w:val="00E56782"/>
    <w:rPr>
      <w:i/>
      <w:iCs/>
      <w:spacing w:val="3"/>
      <w:sz w:val="22"/>
      <w:szCs w:val="22"/>
      <w:shd w:val="clear" w:color="auto" w:fill="FFFFFF"/>
    </w:rPr>
  </w:style>
  <w:style w:type="character" w:customStyle="1" w:styleId="BodytextItalic3">
    <w:name w:val="Body text + Italic3"/>
    <w:aliases w:val="Spacing 0 pt31,Body text + 16.5 pt,Bold8,Body text (2) + 10 pt3"/>
    <w:basedOn w:val="Bodytext"/>
    <w:rsid w:val="00E56782"/>
    <w:rPr>
      <w:i/>
      <w:iCs/>
      <w:spacing w:val="1"/>
      <w:sz w:val="22"/>
      <w:szCs w:val="22"/>
      <w:shd w:val="clear" w:color="auto" w:fill="FFFFFF"/>
    </w:rPr>
  </w:style>
  <w:style w:type="character" w:customStyle="1" w:styleId="Bodytext10pt">
    <w:name w:val="Body text + 10 pt"/>
    <w:aliases w:val="Spacing 0 pt30"/>
    <w:basedOn w:val="Bodytext"/>
    <w:rsid w:val="00E56782"/>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2) + 11.5 pt,Body text (2) + 16 pt,Body text (16) + 13 pt1,Body text (2) + 15 pt,Body text (5) + 12 pt"/>
    <w:basedOn w:val="Bodytext"/>
    <w:rsid w:val="00E56782"/>
    <w:rPr>
      <w:b/>
      <w:bCs/>
      <w:spacing w:val="8"/>
      <w:sz w:val="21"/>
      <w:szCs w:val="21"/>
      <w:shd w:val="clear" w:color="auto" w:fill="FFFFFF"/>
    </w:rPr>
  </w:style>
  <w:style w:type="character" w:customStyle="1" w:styleId="Bodytext9">
    <w:name w:val="Body text (9)_"/>
    <w:basedOn w:val="DefaultParagraphFont"/>
    <w:link w:val="Bodytext90"/>
    <w:rsid w:val="00E56782"/>
    <w:rPr>
      <w:spacing w:val="6"/>
      <w:sz w:val="23"/>
      <w:szCs w:val="23"/>
      <w:shd w:val="clear" w:color="auto" w:fill="FFFFFF"/>
    </w:rPr>
  </w:style>
  <w:style w:type="character" w:customStyle="1" w:styleId="Footnote4">
    <w:name w:val="Footnote (4)_"/>
    <w:basedOn w:val="DefaultParagraphFont"/>
    <w:link w:val="Footnote40"/>
    <w:rsid w:val="00E56782"/>
    <w:rPr>
      <w:b/>
      <w:bCs/>
      <w:spacing w:val="8"/>
      <w:sz w:val="21"/>
      <w:szCs w:val="21"/>
      <w:shd w:val="clear" w:color="auto" w:fill="FFFFFF"/>
    </w:rPr>
  </w:style>
  <w:style w:type="character" w:customStyle="1" w:styleId="Bodytext3Spacing0pt">
    <w:name w:val="Body text (3) + Spacing 0 pt"/>
    <w:basedOn w:val="Bodytext3"/>
    <w:rsid w:val="00E56782"/>
    <w:rPr>
      <w:b/>
      <w:bCs/>
      <w:spacing w:val="9"/>
      <w:sz w:val="21"/>
      <w:szCs w:val="21"/>
      <w:shd w:val="clear" w:color="auto" w:fill="FFFFFF"/>
    </w:rPr>
  </w:style>
  <w:style w:type="character" w:customStyle="1" w:styleId="BodytextSpacing0pt">
    <w:name w:val="Body text + Spacing 0 pt"/>
    <w:basedOn w:val="Bodytext"/>
    <w:rsid w:val="00E56782"/>
    <w:rPr>
      <w:spacing w:val="4"/>
      <w:sz w:val="22"/>
      <w:szCs w:val="22"/>
      <w:shd w:val="clear" w:color="auto" w:fill="FFFFFF"/>
    </w:rPr>
  </w:style>
  <w:style w:type="character" w:customStyle="1" w:styleId="BodytextItalic2">
    <w:name w:val="Body text + Italic2"/>
    <w:aliases w:val="Spacing 0 pt28,Heading #3 (2) + 12.5 pt,Italic4,Body text + 8 pt,Body text (2) + 8 pt1,Other + 12 pt"/>
    <w:basedOn w:val="Bodytext"/>
    <w:rsid w:val="00E56782"/>
    <w:rPr>
      <w:i/>
      <w:iCs/>
      <w:spacing w:val="2"/>
      <w:sz w:val="22"/>
      <w:szCs w:val="22"/>
      <w:shd w:val="clear" w:color="auto" w:fill="FFFFFF"/>
    </w:rPr>
  </w:style>
  <w:style w:type="character" w:customStyle="1" w:styleId="Bodytext2Spacing0pt">
    <w:name w:val="Body text (2) + Spacing 0 pt"/>
    <w:basedOn w:val="Bodytext2"/>
    <w:rsid w:val="00E56782"/>
    <w:rPr>
      <w:i/>
      <w:iCs/>
      <w:spacing w:val="1"/>
      <w:sz w:val="22"/>
      <w:szCs w:val="22"/>
      <w:shd w:val="clear" w:color="auto" w:fill="FFFFFF"/>
    </w:rPr>
  </w:style>
  <w:style w:type="character" w:customStyle="1" w:styleId="Heading6">
    <w:name w:val="Heading #6_"/>
    <w:basedOn w:val="DefaultParagraphFont"/>
    <w:link w:val="Heading60"/>
    <w:rsid w:val="00E56782"/>
    <w:rPr>
      <w:spacing w:val="4"/>
      <w:sz w:val="22"/>
      <w:szCs w:val="22"/>
      <w:shd w:val="clear" w:color="auto" w:fill="FFFFFF"/>
    </w:rPr>
  </w:style>
  <w:style w:type="character" w:customStyle="1" w:styleId="Heading6Italic">
    <w:name w:val="Heading #6 + Italic"/>
    <w:aliases w:val="Spacing 0 pt27,Header or footer (4) + Times New Roman,10 pt,Heading #1 + Times New Roman,Spacing 1 pt2,Body text (2) + Italic3,Spacing 1 pt10,Body text (2) + 8 pt2"/>
    <w:basedOn w:val="Heading6"/>
    <w:rsid w:val="00E56782"/>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Header or footer (6) + Times New Roman,Other + 14 pt"/>
    <w:basedOn w:val="Bodytext2"/>
    <w:rsid w:val="00E56782"/>
    <w:rPr>
      <w:i/>
      <w:iCs/>
      <w:spacing w:val="1"/>
      <w:sz w:val="22"/>
      <w:szCs w:val="22"/>
      <w:shd w:val="clear" w:color="auto" w:fill="FFFFFF"/>
    </w:rPr>
  </w:style>
  <w:style w:type="character" w:customStyle="1" w:styleId="Footnote2Spacing0pt">
    <w:name w:val="Footnote (2) + Spacing 0 pt"/>
    <w:basedOn w:val="Footnote2"/>
    <w:rsid w:val="00E56782"/>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E56782"/>
    <w:rPr>
      <w:spacing w:val="3"/>
      <w:sz w:val="22"/>
      <w:szCs w:val="22"/>
      <w:shd w:val="clear" w:color="auto" w:fill="FFFFFF"/>
    </w:rPr>
  </w:style>
  <w:style w:type="character" w:customStyle="1" w:styleId="Bodytext100">
    <w:name w:val="Body text (10)_"/>
    <w:basedOn w:val="DefaultParagraphFont"/>
    <w:link w:val="Bodytext101"/>
    <w:rsid w:val="00E56782"/>
    <w:rPr>
      <w:b/>
      <w:bCs/>
      <w:spacing w:val="10"/>
      <w:sz w:val="21"/>
      <w:szCs w:val="21"/>
      <w:shd w:val="clear" w:color="auto" w:fill="FFFFFF"/>
    </w:rPr>
  </w:style>
  <w:style w:type="character" w:customStyle="1" w:styleId="Bodytext1010pt">
    <w:name w:val="Body text (10) + 10 pt"/>
    <w:aliases w:val="Spacing 0 pt24,Body text (5) + 15 pt,Scale 200%"/>
    <w:basedOn w:val="Bodytext100"/>
    <w:rsid w:val="00E56782"/>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5) + Arial,5.5 pt,Heading #8 + 16 pt"/>
    <w:basedOn w:val="Bodytext100"/>
    <w:rsid w:val="00E56782"/>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6) + Times New Roman,Heading #5 + Times New Roman"/>
    <w:basedOn w:val="Bodytext3"/>
    <w:rsid w:val="00E56782"/>
    <w:rPr>
      <w:b/>
      <w:bCs/>
      <w:spacing w:val="4"/>
      <w:sz w:val="22"/>
      <w:szCs w:val="22"/>
      <w:shd w:val="clear" w:color="auto" w:fill="FFFFFF"/>
    </w:rPr>
  </w:style>
  <w:style w:type="character" w:customStyle="1" w:styleId="Tablecaption">
    <w:name w:val="Table caption_"/>
    <w:basedOn w:val="DefaultParagraphFont"/>
    <w:link w:val="Tablecaption0"/>
    <w:rsid w:val="00E56782"/>
    <w:rPr>
      <w:spacing w:val="3"/>
      <w:sz w:val="22"/>
      <w:szCs w:val="22"/>
      <w:shd w:val="clear" w:color="auto" w:fill="FFFFFF"/>
    </w:rPr>
  </w:style>
  <w:style w:type="character" w:customStyle="1" w:styleId="TablecaptionSpacing0pt">
    <w:name w:val="Table caption + Spacing 0 pt"/>
    <w:basedOn w:val="Tablecaption"/>
    <w:rsid w:val="00E56782"/>
    <w:rPr>
      <w:spacing w:val="4"/>
      <w:sz w:val="22"/>
      <w:szCs w:val="22"/>
      <w:shd w:val="clear" w:color="auto" w:fill="FFFFFF"/>
    </w:rPr>
  </w:style>
  <w:style w:type="character" w:customStyle="1" w:styleId="Tablecaption75pt">
    <w:name w:val="Table caption + 7.5 pt"/>
    <w:aliases w:val="Spacing 0 pt21,Table caption (4) + Not Italic"/>
    <w:basedOn w:val="Tablecaption"/>
    <w:rsid w:val="00E56782"/>
    <w:rPr>
      <w:spacing w:val="6"/>
      <w:sz w:val="15"/>
      <w:szCs w:val="15"/>
      <w:shd w:val="clear" w:color="auto" w:fill="FFFFFF"/>
    </w:rPr>
  </w:style>
  <w:style w:type="character" w:customStyle="1" w:styleId="Bodytext10pt1">
    <w:name w:val="Body text + 10 pt1"/>
    <w:aliases w:val="Spacing 0 pt20,Picture caption (5) + Calibri,7.5 pt,Body text (5) + 11 pt,Body text (2) + Candara"/>
    <w:basedOn w:val="Bodytext"/>
    <w:rsid w:val="00E56782"/>
    <w:rPr>
      <w:noProof/>
      <w:spacing w:val="0"/>
      <w:sz w:val="20"/>
      <w:szCs w:val="20"/>
      <w:shd w:val="clear" w:color="auto" w:fill="FFFFFF"/>
    </w:rPr>
  </w:style>
  <w:style w:type="character" w:customStyle="1" w:styleId="Headerorfooter5">
    <w:name w:val="Header or footer (5)_"/>
    <w:basedOn w:val="DefaultParagraphFont"/>
    <w:link w:val="Headerorfooter50"/>
    <w:rsid w:val="00E56782"/>
    <w:rPr>
      <w:spacing w:val="6"/>
      <w:sz w:val="15"/>
      <w:szCs w:val="15"/>
      <w:shd w:val="clear" w:color="auto" w:fill="FFFFFF"/>
    </w:rPr>
  </w:style>
  <w:style w:type="character" w:customStyle="1" w:styleId="TableofcontentsSpacing0pt">
    <w:name w:val="Table of contents + Spacing 0 pt"/>
    <w:basedOn w:val="Tableofcontents"/>
    <w:rsid w:val="00E56782"/>
    <w:rPr>
      <w:spacing w:val="4"/>
      <w:sz w:val="22"/>
      <w:szCs w:val="22"/>
      <w:shd w:val="clear" w:color="auto" w:fill="FFFFFF"/>
    </w:rPr>
  </w:style>
  <w:style w:type="character" w:customStyle="1" w:styleId="FootnoteSpacing0pt">
    <w:name w:val="Footnote + Spacing 0 pt"/>
    <w:basedOn w:val="Footnote"/>
    <w:rsid w:val="00E56782"/>
    <w:rPr>
      <w:spacing w:val="4"/>
      <w:sz w:val="22"/>
      <w:szCs w:val="22"/>
      <w:shd w:val="clear" w:color="auto" w:fill="FFFFFF"/>
    </w:rPr>
  </w:style>
  <w:style w:type="character" w:customStyle="1" w:styleId="Headerorfooter6">
    <w:name w:val="Header or footer (6)_"/>
    <w:basedOn w:val="DefaultParagraphFont"/>
    <w:link w:val="Headerorfooter60"/>
    <w:rsid w:val="00E56782"/>
    <w:rPr>
      <w:b/>
      <w:bCs/>
      <w:spacing w:val="7"/>
      <w:shd w:val="clear" w:color="auto" w:fill="FFFFFF"/>
    </w:rPr>
  </w:style>
  <w:style w:type="character" w:customStyle="1" w:styleId="Heading62">
    <w:name w:val="Heading #6 (2)_"/>
    <w:basedOn w:val="DefaultParagraphFont"/>
    <w:link w:val="Heading620"/>
    <w:rsid w:val="00E56782"/>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Body text (2) + Microsoft Sans Serif,Spacing 1 pt8"/>
    <w:basedOn w:val="Heading62"/>
    <w:rsid w:val="00E56782"/>
    <w:rPr>
      <w:i/>
      <w:iCs/>
      <w:spacing w:val="4"/>
      <w:sz w:val="22"/>
      <w:szCs w:val="22"/>
      <w:shd w:val="clear" w:color="auto" w:fill="FFFFFF"/>
    </w:rPr>
  </w:style>
  <w:style w:type="character" w:customStyle="1" w:styleId="Heading5">
    <w:name w:val="Heading #5_"/>
    <w:basedOn w:val="DefaultParagraphFont"/>
    <w:link w:val="Heading50"/>
    <w:rsid w:val="00E56782"/>
    <w:rPr>
      <w:spacing w:val="4"/>
      <w:sz w:val="22"/>
      <w:szCs w:val="22"/>
      <w:shd w:val="clear" w:color="auto" w:fill="FFFFFF"/>
    </w:rPr>
  </w:style>
  <w:style w:type="character" w:customStyle="1" w:styleId="Heading545pt">
    <w:name w:val="Heading #5 + 4.5 pt"/>
    <w:aliases w:val="Spacing 0 pt18,Picture caption (6) + Times New Roman,8 pt2,Picture caption (5) + Italic,Body text (2) + Microsoft Sans Serif5"/>
    <w:basedOn w:val="Heading5"/>
    <w:rsid w:val="00E56782"/>
    <w:rPr>
      <w:spacing w:val="0"/>
      <w:sz w:val="9"/>
      <w:szCs w:val="9"/>
      <w:shd w:val="clear" w:color="auto" w:fill="FFFFFF"/>
    </w:rPr>
  </w:style>
  <w:style w:type="character" w:customStyle="1" w:styleId="Heading514pt">
    <w:name w:val="Heading #5 + 14 pt"/>
    <w:aliases w:val="Bold3,Spacing 0 pt17,Picture caption + 12.5 pt,Body text (7) + 9 pt,Body text + 15.5 pt,Body text (2) + 11.5 pt1,Header or footer + 9.5 pt"/>
    <w:basedOn w:val="Heading5"/>
    <w:rsid w:val="00E56782"/>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2) + CordiaUPC,11 pt1,Spacing -1 pt,Heading #6 (2) + Times New Roman1,Body text (2) + 11 pt"/>
    <w:basedOn w:val="Bodytext"/>
    <w:rsid w:val="00E56782"/>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Bold12"/>
    <w:basedOn w:val="Bodytext3"/>
    <w:rsid w:val="00E56782"/>
    <w:rPr>
      <w:b/>
      <w:bCs/>
      <w:i/>
      <w:iCs/>
      <w:spacing w:val="2"/>
      <w:sz w:val="22"/>
      <w:szCs w:val="22"/>
      <w:shd w:val="clear" w:color="auto" w:fill="FFFFFF"/>
    </w:rPr>
  </w:style>
  <w:style w:type="character" w:customStyle="1" w:styleId="Headerorfooter3Spacing0pt">
    <w:name w:val="Header or footer (3) + Spacing 0 pt"/>
    <w:basedOn w:val="Headerorfooter3"/>
    <w:rsid w:val="00E56782"/>
    <w:rPr>
      <w:spacing w:val="1"/>
      <w:sz w:val="22"/>
      <w:szCs w:val="22"/>
      <w:shd w:val="clear" w:color="auto" w:fill="FFFFFF"/>
    </w:rPr>
  </w:style>
  <w:style w:type="character" w:customStyle="1" w:styleId="Heading1Spacing0pt">
    <w:name w:val="Heading #1 + Spacing 0 pt"/>
    <w:basedOn w:val="Heading1"/>
    <w:rsid w:val="00E56782"/>
    <w:rPr>
      <w:spacing w:val="4"/>
      <w:sz w:val="22"/>
      <w:szCs w:val="22"/>
      <w:shd w:val="clear" w:color="auto" w:fill="FFFFFF"/>
    </w:rPr>
  </w:style>
  <w:style w:type="character" w:customStyle="1" w:styleId="Tableofcontents2Spacing0pt">
    <w:name w:val="Table of contents (2) + Spacing 0 pt"/>
    <w:basedOn w:val="Tableofcontents2"/>
    <w:rsid w:val="00E56782"/>
    <w:rPr>
      <w:i/>
      <w:iCs/>
      <w:spacing w:val="2"/>
      <w:sz w:val="22"/>
      <w:szCs w:val="22"/>
      <w:shd w:val="clear" w:color="auto" w:fill="FFFFFF"/>
    </w:rPr>
  </w:style>
  <w:style w:type="character" w:customStyle="1" w:styleId="TableofcontentsItalic">
    <w:name w:val="Table of contents + Italic"/>
    <w:aliases w:val="Spacing 0 pt15,Body text + 6.5 pt"/>
    <w:basedOn w:val="Tableofcontents"/>
    <w:rsid w:val="00E56782"/>
    <w:rPr>
      <w:i/>
      <w:iCs/>
      <w:spacing w:val="2"/>
      <w:sz w:val="22"/>
      <w:szCs w:val="22"/>
      <w:shd w:val="clear" w:color="auto" w:fill="FFFFFF"/>
    </w:rPr>
  </w:style>
  <w:style w:type="character" w:customStyle="1" w:styleId="Headerorfooter7">
    <w:name w:val="Header or footer (7)_"/>
    <w:basedOn w:val="DefaultParagraphFont"/>
    <w:link w:val="Headerorfooter70"/>
    <w:rsid w:val="00E56782"/>
    <w:rPr>
      <w:spacing w:val="8"/>
      <w:shd w:val="clear" w:color="auto" w:fill="FFFFFF"/>
    </w:rPr>
  </w:style>
  <w:style w:type="character" w:customStyle="1" w:styleId="Bodytext6pt">
    <w:name w:val="Body text + 6 pt"/>
    <w:aliases w:val="Spacing 0 pt14"/>
    <w:basedOn w:val="Bodytext"/>
    <w:rsid w:val="00E56782"/>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2) + 13 pt1,Spacing 1 pt,Body text (23) + Not Bold"/>
    <w:basedOn w:val="Bodytext2"/>
    <w:rsid w:val="00E56782"/>
    <w:rPr>
      <w:i/>
      <w:iCs/>
      <w:spacing w:val="1"/>
      <w:sz w:val="22"/>
      <w:szCs w:val="22"/>
      <w:shd w:val="clear" w:color="auto" w:fill="FFFFFF"/>
    </w:rPr>
  </w:style>
  <w:style w:type="character" w:customStyle="1" w:styleId="Heading64pt">
    <w:name w:val="Heading #6 + 4 pt"/>
    <w:aliases w:val="Spacing 0 pt12,Body text (8) + 9.5 pt"/>
    <w:basedOn w:val="Heading6"/>
    <w:rsid w:val="00E56782"/>
    <w:rPr>
      <w:spacing w:val="0"/>
      <w:sz w:val="8"/>
      <w:szCs w:val="8"/>
      <w:shd w:val="clear" w:color="auto" w:fill="FFFFFF"/>
    </w:rPr>
  </w:style>
  <w:style w:type="character" w:customStyle="1" w:styleId="Bodytext11">
    <w:name w:val="Body text (11)_"/>
    <w:basedOn w:val="DefaultParagraphFont"/>
    <w:link w:val="Bodytext110"/>
    <w:rsid w:val="00E56782"/>
    <w:rPr>
      <w:i/>
      <w:iCs/>
      <w:spacing w:val="3"/>
      <w:shd w:val="clear" w:color="auto" w:fill="FFFFFF"/>
    </w:rPr>
  </w:style>
  <w:style w:type="character" w:customStyle="1" w:styleId="Bodytext8Spacing0pt">
    <w:name w:val="Body text (8) + Spacing 0 pt"/>
    <w:basedOn w:val="Bodytext8"/>
    <w:rsid w:val="00E56782"/>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30) + 12 pt1,Table caption + Candara"/>
    <w:basedOn w:val="Bodytext2"/>
    <w:rsid w:val="00E56782"/>
    <w:rPr>
      <w:i/>
      <w:iCs/>
      <w:spacing w:val="1"/>
      <w:sz w:val="22"/>
      <w:szCs w:val="22"/>
      <w:shd w:val="clear" w:color="auto" w:fill="FFFFFF"/>
    </w:rPr>
  </w:style>
  <w:style w:type="character" w:customStyle="1" w:styleId="Bodytext29pt1">
    <w:name w:val="Body text (2) + 9 pt1"/>
    <w:aliases w:val="Not Italic1,Spacing 0 pt10,Body text (7) + Calibri,10 pt1,Body text (24) + 15 pt,Body text (5) + 8 pt,Spacing 1 pt4"/>
    <w:basedOn w:val="Bodytext2"/>
    <w:rsid w:val="00E56782"/>
    <w:rPr>
      <w:i/>
      <w:iCs/>
      <w:spacing w:val="1"/>
      <w:sz w:val="22"/>
      <w:szCs w:val="22"/>
      <w:shd w:val="clear" w:color="auto" w:fill="FFFFFF"/>
    </w:rPr>
  </w:style>
  <w:style w:type="character" w:customStyle="1" w:styleId="Bodytext5Spacing0pt">
    <w:name w:val="Body text (5) + Spacing 0 pt"/>
    <w:basedOn w:val="Bodytext5"/>
    <w:rsid w:val="00E56782"/>
    <w:rPr>
      <w:spacing w:val="5"/>
      <w:sz w:val="18"/>
      <w:szCs w:val="18"/>
      <w:shd w:val="clear" w:color="auto" w:fill="FFFFFF"/>
    </w:rPr>
  </w:style>
  <w:style w:type="character" w:customStyle="1" w:styleId="Headerorfooter8">
    <w:name w:val="Header or footer (8)_"/>
    <w:basedOn w:val="DefaultParagraphFont"/>
    <w:link w:val="Headerorfooter80"/>
    <w:rsid w:val="00E56782"/>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4) + 14 pt"/>
    <w:basedOn w:val="Headerorfooter6"/>
    <w:rsid w:val="00E56782"/>
    <w:rPr>
      <w:b/>
      <w:bCs/>
      <w:spacing w:val="8"/>
      <w:shd w:val="clear" w:color="auto" w:fill="FFFFFF"/>
    </w:rPr>
  </w:style>
  <w:style w:type="character" w:customStyle="1" w:styleId="HeaderorfooterSpacing0pt1">
    <w:name w:val="Header or footer + Spacing 0 pt1"/>
    <w:basedOn w:val="Headerorfooter"/>
    <w:rsid w:val="00E56782"/>
    <w:rPr>
      <w:spacing w:val="10"/>
      <w:sz w:val="14"/>
      <w:szCs w:val="14"/>
      <w:shd w:val="clear" w:color="auto" w:fill="FFFFFF"/>
    </w:rPr>
  </w:style>
  <w:style w:type="character" w:customStyle="1" w:styleId="Bodytext12">
    <w:name w:val="Body text (12)_"/>
    <w:basedOn w:val="DefaultParagraphFont"/>
    <w:link w:val="Bodytext120"/>
    <w:rsid w:val="00E56782"/>
    <w:rPr>
      <w:spacing w:val="3"/>
      <w:shd w:val="clear" w:color="auto" w:fill="FFFFFF"/>
    </w:rPr>
  </w:style>
  <w:style w:type="character" w:customStyle="1" w:styleId="Heading4">
    <w:name w:val="Heading #4_"/>
    <w:basedOn w:val="DefaultParagraphFont"/>
    <w:link w:val="Heading40"/>
    <w:rsid w:val="00E56782"/>
    <w:rPr>
      <w:spacing w:val="4"/>
      <w:sz w:val="22"/>
      <w:szCs w:val="22"/>
      <w:shd w:val="clear" w:color="auto" w:fill="FFFFFF"/>
    </w:rPr>
  </w:style>
  <w:style w:type="character" w:customStyle="1" w:styleId="Bodytext4Spacing0pt">
    <w:name w:val="Body text (4) + Spacing 0 pt"/>
    <w:basedOn w:val="Bodytext4"/>
    <w:rsid w:val="00E56782"/>
    <w:rPr>
      <w:i/>
      <w:iCs/>
      <w:spacing w:val="3"/>
      <w:sz w:val="18"/>
      <w:szCs w:val="18"/>
      <w:shd w:val="clear" w:color="auto" w:fill="FFFFFF"/>
    </w:rPr>
  </w:style>
  <w:style w:type="character" w:customStyle="1" w:styleId="Bodytext5Italic1">
    <w:name w:val="Body text (5) + Italic1"/>
    <w:aliases w:val="Spacing 0 pt8,Body text (7) + Calibri1,Heading #8 + 16 pt1"/>
    <w:basedOn w:val="Bodytext5"/>
    <w:rsid w:val="00E56782"/>
    <w:rPr>
      <w:i/>
      <w:iCs/>
      <w:noProof/>
      <w:spacing w:val="3"/>
      <w:sz w:val="18"/>
      <w:szCs w:val="18"/>
      <w:shd w:val="clear" w:color="auto" w:fill="FFFFFF"/>
    </w:rPr>
  </w:style>
  <w:style w:type="character" w:customStyle="1" w:styleId="Heading63">
    <w:name w:val="Heading #6 (3)_"/>
    <w:basedOn w:val="DefaultParagraphFont"/>
    <w:link w:val="Heading630"/>
    <w:rsid w:val="00E56782"/>
    <w:rPr>
      <w:spacing w:val="5"/>
      <w:sz w:val="23"/>
      <w:szCs w:val="23"/>
      <w:shd w:val="clear" w:color="auto" w:fill="FFFFFF"/>
    </w:rPr>
  </w:style>
  <w:style w:type="character" w:customStyle="1" w:styleId="Heading54pt">
    <w:name w:val="Heading #5 + 4 pt"/>
    <w:aliases w:val="Spacing 0 pt7"/>
    <w:basedOn w:val="Heading5"/>
    <w:rsid w:val="00E56782"/>
    <w:rPr>
      <w:spacing w:val="0"/>
      <w:sz w:val="8"/>
      <w:szCs w:val="8"/>
      <w:shd w:val="clear" w:color="auto" w:fill="FFFFFF"/>
    </w:rPr>
  </w:style>
  <w:style w:type="character" w:customStyle="1" w:styleId="Bodytext13">
    <w:name w:val="Body text (13)_"/>
    <w:basedOn w:val="DefaultParagraphFont"/>
    <w:link w:val="Bodytext130"/>
    <w:rsid w:val="00E56782"/>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2) + 16 pt1,Body text (2) + 12 pt1,Body text (2) + Italic2"/>
    <w:basedOn w:val="Bodytext"/>
    <w:rsid w:val="00E56782"/>
    <w:rPr>
      <w:b/>
      <w:bCs/>
      <w:spacing w:val="9"/>
      <w:sz w:val="21"/>
      <w:szCs w:val="21"/>
      <w:shd w:val="clear" w:color="auto" w:fill="FFFFFF"/>
    </w:rPr>
  </w:style>
  <w:style w:type="character" w:customStyle="1" w:styleId="Heading645pt">
    <w:name w:val="Heading #6 + 4.5 pt"/>
    <w:aliases w:val="Spacing 0 pt5,Body text (8) + Bold"/>
    <w:basedOn w:val="Heading6"/>
    <w:rsid w:val="00E56782"/>
    <w:rPr>
      <w:spacing w:val="0"/>
      <w:sz w:val="9"/>
      <w:szCs w:val="9"/>
      <w:shd w:val="clear" w:color="auto" w:fill="FFFFFF"/>
    </w:rPr>
  </w:style>
  <w:style w:type="character" w:customStyle="1" w:styleId="Headerorfooter30">
    <w:name w:val="Header or footer (3)"/>
    <w:basedOn w:val="Headerorfooter3"/>
    <w:rsid w:val="00E56782"/>
    <w:rPr>
      <w:spacing w:val="3"/>
      <w:sz w:val="22"/>
      <w:szCs w:val="22"/>
      <w:shd w:val="clear" w:color="auto" w:fill="FFFFFF"/>
    </w:rPr>
  </w:style>
  <w:style w:type="character" w:customStyle="1" w:styleId="Heading22">
    <w:name w:val="Heading #2 (2)_"/>
    <w:basedOn w:val="DefaultParagraphFont"/>
    <w:link w:val="Heading220"/>
    <w:rsid w:val="00E56782"/>
    <w:rPr>
      <w:spacing w:val="4"/>
      <w:sz w:val="23"/>
      <w:szCs w:val="23"/>
      <w:shd w:val="clear" w:color="auto" w:fill="FFFFFF"/>
    </w:rPr>
  </w:style>
  <w:style w:type="character" w:customStyle="1" w:styleId="BodytextItalic1">
    <w:name w:val="Body text + Italic1"/>
    <w:basedOn w:val="Bodytext"/>
    <w:rsid w:val="00E56782"/>
    <w:rPr>
      <w:i/>
      <w:iCs/>
      <w:spacing w:val="3"/>
      <w:sz w:val="22"/>
      <w:szCs w:val="22"/>
      <w:shd w:val="clear" w:color="auto" w:fill="FFFFFF"/>
    </w:rPr>
  </w:style>
  <w:style w:type="character" w:customStyle="1" w:styleId="BodytextSpacing0pt1">
    <w:name w:val="Body text + Spacing 0 pt1"/>
    <w:basedOn w:val="Bodytext"/>
    <w:rsid w:val="00E56782"/>
    <w:rPr>
      <w:noProof/>
      <w:spacing w:val="0"/>
      <w:sz w:val="22"/>
      <w:szCs w:val="22"/>
      <w:shd w:val="clear" w:color="auto" w:fill="FFFFFF"/>
    </w:rPr>
  </w:style>
  <w:style w:type="character" w:customStyle="1" w:styleId="Bodytext314pt">
    <w:name w:val="Body text (3) + 14 pt"/>
    <w:aliases w:val="Spacing 0 pt4,Body text + 7.5 pt,Body text (2) + Italic,Body text (16) + 12 pt,Body text (7) + Italic,Heading #6 (2) + Times New Roman,13 pt1"/>
    <w:basedOn w:val="Bodytext3"/>
    <w:rsid w:val="00E56782"/>
    <w:rPr>
      <w:b/>
      <w:bCs/>
      <w:spacing w:val="3"/>
      <w:sz w:val="28"/>
      <w:szCs w:val="28"/>
      <w:shd w:val="clear" w:color="auto" w:fill="FFFFFF"/>
    </w:rPr>
  </w:style>
  <w:style w:type="character" w:customStyle="1" w:styleId="Bodytext3Italic1">
    <w:name w:val="Body text (3) + Italic1"/>
    <w:aliases w:val="Spacing 0 pt3,Body text + 7.5 pt1,Heading #1 + Not Bold,Body text (10) + Not Italic"/>
    <w:basedOn w:val="Bodytext3"/>
    <w:rsid w:val="00E56782"/>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0) + Not Italic1,Body text (2) + Century Gothic,8.5 pt"/>
    <w:basedOn w:val="Bodytext4"/>
    <w:rsid w:val="00E56782"/>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10 pt1,Body text (2) + 12 pt2,Body text (10) + 11.5 pt,Body text (2) + 10 pt4"/>
    <w:basedOn w:val="Bodytext8"/>
    <w:rsid w:val="00E56782"/>
    <w:rPr>
      <w:i/>
      <w:iCs/>
      <w:noProof/>
      <w:spacing w:val="0"/>
      <w:sz w:val="8"/>
      <w:szCs w:val="8"/>
      <w:shd w:val="clear" w:color="auto" w:fill="FFFFFF"/>
    </w:rPr>
  </w:style>
  <w:style w:type="paragraph" w:customStyle="1" w:styleId="Bodytext1">
    <w:name w:val="Body text1"/>
    <w:basedOn w:val="Normal"/>
    <w:link w:val="Bodytext"/>
    <w:rsid w:val="00E56782"/>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E56782"/>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E56782"/>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E56782"/>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E56782"/>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E56782"/>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E56782"/>
    <w:pPr>
      <w:widowControl w:val="0"/>
      <w:shd w:val="clear" w:color="auto" w:fill="FFFFFF"/>
      <w:spacing w:line="240" w:lineRule="atLeast"/>
    </w:pPr>
    <w:rPr>
      <w:b/>
      <w:bCs/>
      <w:spacing w:val="8"/>
      <w:sz w:val="21"/>
      <w:szCs w:val="21"/>
    </w:rPr>
  </w:style>
  <w:style w:type="paragraph" w:customStyle="1" w:styleId="Heading30">
    <w:name w:val="Heading #3"/>
    <w:basedOn w:val="Normal"/>
    <w:link w:val="Heading3"/>
    <w:rsid w:val="00E56782"/>
    <w:pPr>
      <w:widowControl w:val="0"/>
      <w:shd w:val="clear" w:color="auto" w:fill="FFFFFF"/>
      <w:spacing w:line="412" w:lineRule="exact"/>
      <w:jc w:val="both"/>
      <w:outlineLvl w:val="2"/>
    </w:pPr>
    <w:rPr>
      <w:spacing w:val="3"/>
      <w:sz w:val="22"/>
      <w:szCs w:val="22"/>
    </w:rPr>
  </w:style>
  <w:style w:type="paragraph" w:customStyle="1" w:styleId="Headerorfooter0">
    <w:name w:val="Header or footer"/>
    <w:basedOn w:val="Normal"/>
    <w:link w:val="Headerorfooter"/>
    <w:rsid w:val="00E56782"/>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E56782"/>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E56782"/>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E56782"/>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E56782"/>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E56782"/>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E56782"/>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E56782"/>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E56782"/>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E56782"/>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E56782"/>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E56782"/>
    <w:pPr>
      <w:widowControl w:val="0"/>
      <w:shd w:val="clear" w:color="auto" w:fill="FFFFFF"/>
      <w:spacing w:before="7980" w:line="240" w:lineRule="atLeast"/>
      <w:jc w:val="both"/>
    </w:pPr>
    <w:rPr>
      <w:spacing w:val="7"/>
      <w:sz w:val="15"/>
      <w:szCs w:val="15"/>
    </w:rPr>
  </w:style>
  <w:style w:type="paragraph" w:customStyle="1" w:styleId="Heading20">
    <w:name w:val="Heading #2"/>
    <w:basedOn w:val="Normal"/>
    <w:link w:val="Heading2"/>
    <w:rsid w:val="00E56782"/>
    <w:pPr>
      <w:widowControl w:val="0"/>
      <w:shd w:val="clear" w:color="auto" w:fill="FFFFFF"/>
      <w:spacing w:line="240" w:lineRule="atLeast"/>
      <w:jc w:val="both"/>
      <w:outlineLvl w:val="1"/>
    </w:pPr>
    <w:rPr>
      <w:spacing w:val="3"/>
      <w:sz w:val="22"/>
      <w:szCs w:val="22"/>
    </w:rPr>
  </w:style>
  <w:style w:type="paragraph" w:customStyle="1" w:styleId="Heading10">
    <w:name w:val="Heading #1"/>
    <w:basedOn w:val="Normal"/>
    <w:link w:val="Heading1"/>
    <w:rsid w:val="00E56782"/>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E56782"/>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E56782"/>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E56782"/>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E56782"/>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E56782"/>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E56782"/>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E56782"/>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E56782"/>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E56782"/>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E56782"/>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E56782"/>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E56782"/>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E56782"/>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E56782"/>
    <w:pPr>
      <w:widowControl w:val="0"/>
      <w:shd w:val="clear" w:color="auto" w:fill="FFFFFF"/>
      <w:spacing w:line="240" w:lineRule="atLeast"/>
      <w:jc w:val="right"/>
    </w:pPr>
    <w:rPr>
      <w:spacing w:val="3"/>
      <w:sz w:val="20"/>
      <w:szCs w:val="20"/>
    </w:rPr>
  </w:style>
  <w:style w:type="paragraph" w:customStyle="1" w:styleId="Heading40">
    <w:name w:val="Heading #4"/>
    <w:basedOn w:val="Normal"/>
    <w:link w:val="Heading4"/>
    <w:rsid w:val="00E56782"/>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E56782"/>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E56782"/>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E56782"/>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E56782"/>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E56782"/>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E56782"/>
    <w:rPr>
      <w:rFonts w:ascii="Courier New" w:eastAsia="Courier New" w:hAnsi="Courier New" w:cs="Courier New"/>
      <w:color w:val="000000"/>
      <w:lang w:val="vi-VN" w:eastAsia="vi-VN"/>
    </w:rPr>
  </w:style>
  <w:style w:type="character" w:styleId="FootnoteReference">
    <w:name w:val="footnote reference"/>
    <w:basedOn w:val="DefaultParagraphFont"/>
    <w:rsid w:val="00E56782"/>
    <w:rPr>
      <w:vertAlign w:val="superscript"/>
    </w:rPr>
  </w:style>
  <w:style w:type="table" w:styleId="TableGrid">
    <w:name w:val="Table Grid"/>
    <w:basedOn w:val="TableNormal"/>
    <w:rsid w:val="00E5678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E56782"/>
  </w:style>
  <w:style w:type="character" w:customStyle="1" w:styleId="Picturecaption2">
    <w:name w:val="Picture caption (2)_"/>
    <w:basedOn w:val="DefaultParagraphFont"/>
    <w:link w:val="Picturecaption20"/>
    <w:rsid w:val="00E56782"/>
    <w:rPr>
      <w:spacing w:val="1"/>
      <w:sz w:val="25"/>
      <w:szCs w:val="25"/>
      <w:shd w:val="clear" w:color="auto" w:fill="FFFFFF"/>
    </w:rPr>
  </w:style>
  <w:style w:type="character" w:customStyle="1" w:styleId="BodytextSmallCaps">
    <w:name w:val="Body text + Small Caps"/>
    <w:basedOn w:val="Bodytext"/>
    <w:rsid w:val="00E56782"/>
    <w:rPr>
      <w:rFonts w:ascii="Times New Roman" w:hAnsi="Times New Roman" w:cs="Times New Roman"/>
      <w:smallCaps/>
      <w:spacing w:val="1"/>
      <w:sz w:val="25"/>
      <w:szCs w:val="25"/>
      <w:shd w:val="clear" w:color="auto" w:fill="FFFFFF"/>
    </w:rPr>
  </w:style>
  <w:style w:type="character" w:customStyle="1" w:styleId="Picturecaption5">
    <w:name w:val="Picture caption (5)_"/>
    <w:basedOn w:val="DefaultParagraphFont"/>
    <w:link w:val="Picturecaption50"/>
    <w:rsid w:val="00E56782"/>
    <w:rPr>
      <w:rFonts w:ascii="Constantia" w:hAnsi="Constantia" w:cs="Constantia"/>
      <w:spacing w:val="4"/>
      <w:sz w:val="13"/>
      <w:szCs w:val="13"/>
      <w:shd w:val="clear" w:color="auto" w:fill="FFFFFF"/>
    </w:rPr>
  </w:style>
  <w:style w:type="character" w:customStyle="1" w:styleId="Picturecaption3">
    <w:name w:val="Picture caption (3)_"/>
    <w:basedOn w:val="DefaultParagraphFont"/>
    <w:link w:val="Picturecaption30"/>
    <w:rsid w:val="00E56782"/>
    <w:rPr>
      <w:rFonts w:ascii="Calibri" w:hAnsi="Calibri" w:cs="Calibri"/>
      <w:spacing w:val="4"/>
      <w:sz w:val="17"/>
      <w:szCs w:val="17"/>
      <w:shd w:val="clear" w:color="auto" w:fill="FFFFFF"/>
    </w:rPr>
  </w:style>
  <w:style w:type="character" w:customStyle="1" w:styleId="Picturecaption4">
    <w:name w:val="Picture caption (4)_"/>
    <w:basedOn w:val="DefaultParagraphFont"/>
    <w:link w:val="Picturecaption40"/>
    <w:rsid w:val="00E56782"/>
    <w:rPr>
      <w:i/>
      <w:iCs/>
      <w:spacing w:val="1"/>
      <w:sz w:val="25"/>
      <w:szCs w:val="25"/>
      <w:shd w:val="clear" w:color="auto" w:fill="FFFFFF"/>
    </w:rPr>
  </w:style>
  <w:style w:type="character" w:customStyle="1" w:styleId="Picturecaption6">
    <w:name w:val="Picture caption (6)_"/>
    <w:basedOn w:val="DefaultParagraphFont"/>
    <w:link w:val="Picturecaption60"/>
    <w:rsid w:val="00E56782"/>
    <w:rPr>
      <w:rFonts w:ascii="Calibri" w:hAnsi="Calibri" w:cs="Calibri"/>
      <w:spacing w:val="12"/>
      <w:sz w:val="15"/>
      <w:szCs w:val="15"/>
      <w:shd w:val="clear" w:color="auto" w:fill="FFFFFF"/>
    </w:rPr>
  </w:style>
  <w:style w:type="character" w:customStyle="1" w:styleId="Picturecaption7">
    <w:name w:val="Picture caption (7)_"/>
    <w:basedOn w:val="DefaultParagraphFont"/>
    <w:link w:val="Picturecaption70"/>
    <w:rsid w:val="00E56782"/>
    <w:rPr>
      <w:rFonts w:ascii="Calibri" w:hAnsi="Calibri" w:cs="Calibri"/>
      <w:noProof/>
      <w:sz w:val="18"/>
      <w:szCs w:val="18"/>
      <w:shd w:val="clear" w:color="auto" w:fill="FFFFFF"/>
    </w:rPr>
  </w:style>
  <w:style w:type="character" w:customStyle="1" w:styleId="Picturecaption8">
    <w:name w:val="Picture caption (8)_"/>
    <w:basedOn w:val="DefaultParagraphFont"/>
    <w:link w:val="Picturecaption80"/>
    <w:rsid w:val="00E56782"/>
    <w:rPr>
      <w:rFonts w:ascii="Calibri" w:hAnsi="Calibri" w:cs="Calibri"/>
      <w:noProof/>
      <w:sz w:val="16"/>
      <w:szCs w:val="16"/>
      <w:shd w:val="clear" w:color="auto" w:fill="FFFFFF"/>
    </w:rPr>
  </w:style>
  <w:style w:type="character" w:customStyle="1" w:styleId="Picturecaption9">
    <w:name w:val="Picture caption (9)_"/>
    <w:basedOn w:val="DefaultParagraphFont"/>
    <w:link w:val="Picturecaption90"/>
    <w:rsid w:val="00E56782"/>
    <w:rPr>
      <w:b/>
      <w:bCs/>
      <w:spacing w:val="2"/>
      <w:sz w:val="14"/>
      <w:szCs w:val="14"/>
      <w:shd w:val="clear" w:color="auto" w:fill="FFFFFF"/>
    </w:rPr>
  </w:style>
  <w:style w:type="character" w:customStyle="1" w:styleId="Picturecaption10">
    <w:name w:val="Picture caption (10)_"/>
    <w:basedOn w:val="DefaultParagraphFont"/>
    <w:link w:val="Picturecaption100"/>
    <w:rsid w:val="00E56782"/>
    <w:rPr>
      <w:b/>
      <w:bCs/>
      <w:spacing w:val="4"/>
      <w:sz w:val="15"/>
      <w:szCs w:val="15"/>
      <w:shd w:val="clear" w:color="auto" w:fill="FFFFFF"/>
    </w:rPr>
  </w:style>
  <w:style w:type="character" w:customStyle="1" w:styleId="Picturecaption11">
    <w:name w:val="Picture caption (11)_"/>
    <w:basedOn w:val="DefaultParagraphFont"/>
    <w:link w:val="Picturecaption110"/>
    <w:rsid w:val="00E56782"/>
    <w:rPr>
      <w:b/>
      <w:bCs/>
      <w:spacing w:val="1"/>
      <w:sz w:val="15"/>
      <w:szCs w:val="15"/>
      <w:shd w:val="clear" w:color="auto" w:fill="FFFFFF"/>
    </w:rPr>
  </w:style>
  <w:style w:type="character" w:customStyle="1" w:styleId="Picturecaption12">
    <w:name w:val="Picture caption (12)_"/>
    <w:basedOn w:val="DefaultParagraphFont"/>
    <w:link w:val="Picturecaption120"/>
    <w:rsid w:val="00E56782"/>
    <w:rPr>
      <w:rFonts w:ascii="Microsoft Sans Serif" w:hAnsi="Microsoft Sans Serif" w:cs="Microsoft Sans Serif"/>
      <w:spacing w:val="3"/>
      <w:sz w:val="23"/>
      <w:szCs w:val="23"/>
      <w:shd w:val="clear" w:color="auto" w:fill="FFFFFF"/>
    </w:rPr>
  </w:style>
  <w:style w:type="character" w:customStyle="1" w:styleId="Picturecaption13">
    <w:name w:val="Picture caption (13)_"/>
    <w:basedOn w:val="DefaultParagraphFont"/>
    <w:link w:val="Picturecaption130"/>
    <w:rsid w:val="00E56782"/>
    <w:rPr>
      <w:rFonts w:ascii="Microsoft Sans Serif" w:hAnsi="Microsoft Sans Serif" w:cs="Microsoft Sans Serif"/>
      <w:spacing w:val="6"/>
      <w:sz w:val="10"/>
      <w:szCs w:val="10"/>
      <w:shd w:val="clear" w:color="auto" w:fill="FFFFFF"/>
    </w:rPr>
  </w:style>
  <w:style w:type="character" w:customStyle="1" w:styleId="Picturecaption14">
    <w:name w:val="Picture caption (14)_"/>
    <w:basedOn w:val="DefaultParagraphFont"/>
    <w:link w:val="Picturecaption140"/>
    <w:rsid w:val="00E56782"/>
    <w:rPr>
      <w:rFonts w:ascii="Arial" w:hAnsi="Arial" w:cs="Arial"/>
      <w:b/>
      <w:bCs/>
      <w:spacing w:val="1"/>
      <w:sz w:val="18"/>
      <w:szCs w:val="18"/>
      <w:shd w:val="clear" w:color="auto" w:fill="FFFFFF"/>
    </w:rPr>
  </w:style>
  <w:style w:type="character" w:customStyle="1" w:styleId="Picturecaption15">
    <w:name w:val="Picture caption (15)_"/>
    <w:basedOn w:val="DefaultParagraphFont"/>
    <w:link w:val="Picturecaption150"/>
    <w:rsid w:val="00E56782"/>
    <w:rPr>
      <w:rFonts w:ascii="Calibri" w:hAnsi="Calibri" w:cs="Calibri"/>
      <w:b/>
      <w:bCs/>
      <w:spacing w:val="14"/>
      <w:sz w:val="17"/>
      <w:szCs w:val="17"/>
      <w:shd w:val="clear" w:color="auto" w:fill="FFFFFF"/>
    </w:rPr>
  </w:style>
  <w:style w:type="character" w:customStyle="1" w:styleId="Tablecaption3">
    <w:name w:val="Table caption (3)_"/>
    <w:basedOn w:val="DefaultParagraphFont"/>
    <w:link w:val="Tablecaption30"/>
    <w:rsid w:val="00E56782"/>
    <w:rPr>
      <w:i/>
      <w:iCs/>
      <w:spacing w:val="1"/>
      <w:sz w:val="25"/>
      <w:szCs w:val="25"/>
      <w:shd w:val="clear" w:color="auto" w:fill="FFFFFF"/>
    </w:rPr>
  </w:style>
  <w:style w:type="paragraph" w:customStyle="1" w:styleId="Picturecaption20">
    <w:name w:val="Picture caption (2)"/>
    <w:basedOn w:val="Normal"/>
    <w:link w:val="Picturecaption2"/>
    <w:rsid w:val="00E56782"/>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E56782"/>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E56782"/>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E56782"/>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E56782"/>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E56782"/>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E56782"/>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E56782"/>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E56782"/>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E56782"/>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E56782"/>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E56782"/>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E56782"/>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E56782"/>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E56782"/>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E56782"/>
  </w:style>
  <w:style w:type="table" w:customStyle="1" w:styleId="TableGrid2">
    <w:name w:val="Table Grid2"/>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56782"/>
  </w:style>
  <w:style w:type="character" w:customStyle="1" w:styleId="Bodytext8Italic">
    <w:name w:val="Body text (8) + Italic"/>
    <w:basedOn w:val="Bodytext8"/>
    <w:rsid w:val="00E56782"/>
    <w:rPr>
      <w:rFonts w:ascii="Times New Roman" w:hAnsi="Times New Roman" w:cs="Times New Roman"/>
      <w:i/>
      <w:iCs/>
      <w:spacing w:val="7"/>
      <w:sz w:val="21"/>
      <w:szCs w:val="21"/>
      <w:shd w:val="clear" w:color="auto" w:fill="FFFFFF"/>
    </w:rPr>
  </w:style>
  <w:style w:type="character" w:customStyle="1" w:styleId="Bodytext31">
    <w:name w:val="Body text3"/>
    <w:basedOn w:val="Bodytext"/>
    <w:rsid w:val="00E56782"/>
    <w:rPr>
      <w:rFonts w:ascii="Times New Roman" w:hAnsi="Times New Roman" w:cs="Times New Roman"/>
      <w:spacing w:val="-2"/>
      <w:sz w:val="26"/>
      <w:szCs w:val="26"/>
      <w:shd w:val="clear" w:color="auto" w:fill="FFFFFF"/>
    </w:rPr>
  </w:style>
  <w:style w:type="character" w:customStyle="1" w:styleId="Bodytext21">
    <w:name w:val="Body text2"/>
    <w:basedOn w:val="Bodytext"/>
    <w:rsid w:val="00E56782"/>
    <w:rPr>
      <w:rFonts w:ascii="Times New Roman" w:hAnsi="Times New Roman" w:cs="Times New Roman"/>
      <w:spacing w:val="-2"/>
      <w:sz w:val="26"/>
      <w:szCs w:val="26"/>
      <w:u w:val="single"/>
      <w:shd w:val="clear" w:color="auto" w:fill="FFFFFF"/>
    </w:rPr>
  </w:style>
  <w:style w:type="character" w:customStyle="1" w:styleId="Bodytext32">
    <w:name w:val="Body text (3)2"/>
    <w:basedOn w:val="Bodytext3"/>
    <w:rsid w:val="00E56782"/>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basedOn w:val="Bodytext11"/>
    <w:rsid w:val="00E56782"/>
    <w:rPr>
      <w:rFonts w:ascii="Constantia" w:hAnsi="Constantia" w:cs="Constantia"/>
      <w:i/>
      <w:iCs/>
      <w:spacing w:val="81"/>
      <w:sz w:val="23"/>
      <w:szCs w:val="23"/>
      <w:shd w:val="clear" w:color="auto" w:fill="FFFFFF"/>
    </w:rPr>
  </w:style>
  <w:style w:type="character" w:customStyle="1" w:styleId="Bodytext12NotItalic">
    <w:name w:val="Body text (12) + Not Italic"/>
    <w:basedOn w:val="Bodytext12"/>
    <w:rsid w:val="00E56782"/>
    <w:rPr>
      <w:rFonts w:ascii="Times New Roman" w:hAnsi="Times New Roman" w:cs="Times New Roman"/>
      <w:i/>
      <w:iCs/>
      <w:spacing w:val="3"/>
      <w:sz w:val="21"/>
      <w:szCs w:val="21"/>
      <w:shd w:val="clear" w:color="auto" w:fill="FFFFFF"/>
    </w:rPr>
  </w:style>
  <w:style w:type="character" w:customStyle="1" w:styleId="Bodytext8Spacing2pt">
    <w:name w:val="Body text (8) + Spacing 2 pt"/>
    <w:basedOn w:val="Bodytext8"/>
    <w:rsid w:val="00E56782"/>
    <w:rPr>
      <w:rFonts w:ascii="Times New Roman" w:hAnsi="Times New Roman" w:cs="Times New Roman"/>
      <w:spacing w:val="50"/>
      <w:sz w:val="21"/>
      <w:szCs w:val="21"/>
      <w:shd w:val="clear" w:color="auto" w:fill="FFFFFF"/>
    </w:rPr>
  </w:style>
  <w:style w:type="character" w:customStyle="1" w:styleId="Bodytext14">
    <w:name w:val="Body text (14)_"/>
    <w:basedOn w:val="DefaultParagraphFont"/>
    <w:link w:val="Bodytext140"/>
    <w:rsid w:val="00E56782"/>
    <w:rPr>
      <w:b/>
      <w:bCs/>
      <w:spacing w:val="-3"/>
      <w:sz w:val="19"/>
      <w:szCs w:val="19"/>
      <w:shd w:val="clear" w:color="auto" w:fill="FFFFFF"/>
    </w:rPr>
  </w:style>
  <w:style w:type="character" w:customStyle="1" w:styleId="Bodytext14Spacing1pt">
    <w:name w:val="Body text (14) + Spacing 1 pt"/>
    <w:basedOn w:val="Bodytext14"/>
    <w:rsid w:val="00E56782"/>
    <w:rPr>
      <w:b/>
      <w:bCs/>
      <w:spacing w:val="22"/>
      <w:sz w:val="19"/>
      <w:szCs w:val="19"/>
      <w:shd w:val="clear" w:color="auto" w:fill="FFFFFF"/>
    </w:rPr>
  </w:style>
  <w:style w:type="character" w:customStyle="1" w:styleId="Bodytext15">
    <w:name w:val="Body text (15)_"/>
    <w:basedOn w:val="DefaultParagraphFont"/>
    <w:link w:val="Bodytext150"/>
    <w:rsid w:val="00E56782"/>
    <w:rPr>
      <w:b/>
      <w:bCs/>
      <w:i/>
      <w:iCs/>
      <w:sz w:val="21"/>
      <w:szCs w:val="21"/>
      <w:shd w:val="clear" w:color="auto" w:fill="FFFFFF"/>
    </w:rPr>
  </w:style>
  <w:style w:type="character" w:customStyle="1" w:styleId="Bodytext16">
    <w:name w:val="Body text (16)_"/>
    <w:basedOn w:val="DefaultParagraphFont"/>
    <w:link w:val="Bodytext160"/>
    <w:rsid w:val="00E56782"/>
    <w:rPr>
      <w:b/>
      <w:bCs/>
      <w:i/>
      <w:iCs/>
      <w:sz w:val="21"/>
      <w:szCs w:val="21"/>
      <w:shd w:val="clear" w:color="auto" w:fill="FFFFFF"/>
    </w:rPr>
  </w:style>
  <w:style w:type="character" w:customStyle="1" w:styleId="Bodytext17">
    <w:name w:val="Body text (17)_"/>
    <w:basedOn w:val="DefaultParagraphFont"/>
    <w:link w:val="Bodytext170"/>
    <w:rsid w:val="00E56782"/>
    <w:rPr>
      <w:b/>
      <w:bCs/>
      <w:spacing w:val="-4"/>
      <w:sz w:val="23"/>
      <w:szCs w:val="23"/>
      <w:shd w:val="clear" w:color="auto" w:fill="FFFFFF"/>
    </w:rPr>
  </w:style>
  <w:style w:type="character" w:customStyle="1" w:styleId="Tableofcontents3">
    <w:name w:val="Table of contents (3)_"/>
    <w:basedOn w:val="DefaultParagraphFont"/>
    <w:link w:val="Tableofcontents30"/>
    <w:rsid w:val="00E56782"/>
    <w:rPr>
      <w:i/>
      <w:iCs/>
      <w:sz w:val="21"/>
      <w:szCs w:val="21"/>
      <w:shd w:val="clear" w:color="auto" w:fill="FFFFFF"/>
    </w:rPr>
  </w:style>
  <w:style w:type="character" w:customStyle="1" w:styleId="Tableofcontents3NotItalic">
    <w:name w:val="Table of contents (3) + Not Italic"/>
    <w:basedOn w:val="Tableofcontents3"/>
    <w:rsid w:val="00E56782"/>
    <w:rPr>
      <w:i/>
      <w:iCs/>
      <w:sz w:val="21"/>
      <w:szCs w:val="21"/>
      <w:shd w:val="clear" w:color="auto" w:fill="FFFFFF"/>
    </w:rPr>
  </w:style>
  <w:style w:type="character" w:customStyle="1" w:styleId="Tableofcontents4">
    <w:name w:val="Table of contents (4)_"/>
    <w:basedOn w:val="DefaultParagraphFont"/>
    <w:link w:val="Tableofcontents40"/>
    <w:rsid w:val="00E56782"/>
    <w:rPr>
      <w:b/>
      <w:bCs/>
      <w:spacing w:val="-3"/>
      <w:sz w:val="19"/>
      <w:szCs w:val="19"/>
      <w:shd w:val="clear" w:color="auto" w:fill="FFFFFF"/>
    </w:rPr>
  </w:style>
  <w:style w:type="character" w:customStyle="1" w:styleId="Tableofcontents4Spacing1pt">
    <w:name w:val="Table of contents (4) + Spacing 1 pt"/>
    <w:basedOn w:val="Tableofcontents4"/>
    <w:rsid w:val="00E56782"/>
    <w:rPr>
      <w:b/>
      <w:bCs/>
      <w:spacing w:val="22"/>
      <w:sz w:val="19"/>
      <w:szCs w:val="19"/>
      <w:shd w:val="clear" w:color="auto" w:fill="FFFFFF"/>
    </w:rPr>
  </w:style>
  <w:style w:type="character" w:customStyle="1" w:styleId="Bodytext82">
    <w:name w:val="Body text (8)2"/>
    <w:basedOn w:val="Bodytext8"/>
    <w:rsid w:val="00E56782"/>
    <w:rPr>
      <w:rFonts w:ascii="Times New Roman" w:hAnsi="Times New Roman" w:cs="Times New Roman"/>
      <w:spacing w:val="7"/>
      <w:sz w:val="21"/>
      <w:szCs w:val="21"/>
      <w:shd w:val="clear" w:color="auto" w:fill="FFFFFF"/>
    </w:rPr>
  </w:style>
  <w:style w:type="character" w:customStyle="1" w:styleId="Bodytext18">
    <w:name w:val="Body text (18)_"/>
    <w:basedOn w:val="DefaultParagraphFont"/>
    <w:link w:val="Bodytext180"/>
    <w:rsid w:val="00E56782"/>
    <w:rPr>
      <w:b/>
      <w:bCs/>
      <w:spacing w:val="-4"/>
      <w:sz w:val="22"/>
      <w:szCs w:val="22"/>
      <w:shd w:val="clear" w:color="auto" w:fill="FFFFFF"/>
    </w:rPr>
  </w:style>
  <w:style w:type="character" w:customStyle="1" w:styleId="Bodytext19">
    <w:name w:val="Body text (19)_"/>
    <w:basedOn w:val="DefaultParagraphFont"/>
    <w:link w:val="Bodytext190"/>
    <w:rsid w:val="00E56782"/>
    <w:rPr>
      <w:b/>
      <w:bCs/>
      <w:spacing w:val="3"/>
      <w:sz w:val="22"/>
      <w:szCs w:val="22"/>
      <w:shd w:val="clear" w:color="auto" w:fill="FFFFFF"/>
    </w:rPr>
  </w:style>
  <w:style w:type="character" w:customStyle="1" w:styleId="Bodytext200">
    <w:name w:val="Body text (20)_"/>
    <w:basedOn w:val="DefaultParagraphFont"/>
    <w:link w:val="Bodytext201"/>
    <w:rsid w:val="00E56782"/>
    <w:rPr>
      <w:b/>
      <w:bCs/>
      <w:spacing w:val="7"/>
      <w:shd w:val="clear" w:color="auto" w:fill="FFFFFF"/>
    </w:rPr>
  </w:style>
  <w:style w:type="character" w:customStyle="1" w:styleId="Bodytext210">
    <w:name w:val="Body text (21)_"/>
    <w:basedOn w:val="DefaultParagraphFont"/>
    <w:link w:val="Bodytext211"/>
    <w:rsid w:val="00E56782"/>
    <w:rPr>
      <w:b/>
      <w:bCs/>
      <w:spacing w:val="-2"/>
      <w:sz w:val="21"/>
      <w:szCs w:val="21"/>
      <w:shd w:val="clear" w:color="auto" w:fill="FFFFFF"/>
    </w:rPr>
  </w:style>
  <w:style w:type="character" w:customStyle="1" w:styleId="Bodytext18115pt">
    <w:name w:val="Body text (18) + 11.5 pt"/>
    <w:basedOn w:val="Bodytext18"/>
    <w:rsid w:val="00E56782"/>
    <w:rPr>
      <w:b/>
      <w:bCs/>
      <w:spacing w:val="-4"/>
      <w:sz w:val="23"/>
      <w:szCs w:val="23"/>
      <w:shd w:val="clear" w:color="auto" w:fill="FFFFFF"/>
    </w:rPr>
  </w:style>
  <w:style w:type="character" w:customStyle="1" w:styleId="Bodytext22">
    <w:name w:val="Body text (22)_"/>
    <w:basedOn w:val="DefaultParagraphFont"/>
    <w:link w:val="Bodytext221"/>
    <w:rsid w:val="00E56782"/>
    <w:rPr>
      <w:i/>
      <w:iCs/>
      <w:noProof/>
      <w:spacing w:val="-18"/>
      <w:sz w:val="9"/>
      <w:szCs w:val="9"/>
      <w:shd w:val="clear" w:color="auto" w:fill="FFFFFF"/>
    </w:rPr>
  </w:style>
  <w:style w:type="character" w:customStyle="1" w:styleId="Bodytext220">
    <w:name w:val="Body text (22)"/>
    <w:basedOn w:val="Bodytext22"/>
    <w:rsid w:val="00E56782"/>
    <w:rPr>
      <w:i/>
      <w:iCs/>
      <w:noProof/>
      <w:spacing w:val="-18"/>
      <w:sz w:val="9"/>
      <w:szCs w:val="9"/>
      <w:u w:val="single"/>
      <w:shd w:val="clear" w:color="auto" w:fill="FFFFFF"/>
    </w:rPr>
  </w:style>
  <w:style w:type="character" w:customStyle="1" w:styleId="Bodytext23">
    <w:name w:val="Body text (23)_"/>
    <w:basedOn w:val="DefaultParagraphFont"/>
    <w:link w:val="Bodytext230"/>
    <w:rsid w:val="00E56782"/>
    <w:rPr>
      <w:rFonts w:ascii="Constantia" w:hAnsi="Constantia" w:cs="Constantia"/>
      <w:noProof/>
      <w:shd w:val="clear" w:color="auto" w:fill="FFFFFF"/>
    </w:rPr>
  </w:style>
  <w:style w:type="character" w:customStyle="1" w:styleId="Bodytext23TimesNewRoman">
    <w:name w:val="Body text (23) + Times New Roman"/>
    <w:aliases w:val="11 pt,Body text (2) + Candara1,Body text (29) + Times New Roman,Italic8"/>
    <w:basedOn w:val="Bodytext23"/>
    <w:rsid w:val="00E56782"/>
    <w:rPr>
      <w:rFonts w:ascii="Times New Roman" w:hAnsi="Times New Roman" w:cs="Times New Roman"/>
      <w:noProof/>
      <w:sz w:val="22"/>
      <w:szCs w:val="22"/>
      <w:shd w:val="clear" w:color="auto" w:fill="FFFFFF"/>
    </w:rPr>
  </w:style>
  <w:style w:type="character" w:customStyle="1" w:styleId="Bodytext24">
    <w:name w:val="Body text (24)_"/>
    <w:basedOn w:val="DefaultParagraphFont"/>
    <w:link w:val="Bodytext240"/>
    <w:rsid w:val="00E56782"/>
    <w:rPr>
      <w:rFonts w:ascii="Constantia" w:hAnsi="Constantia" w:cs="Constantia"/>
      <w:noProof/>
      <w:sz w:val="23"/>
      <w:szCs w:val="23"/>
      <w:shd w:val="clear" w:color="auto" w:fill="FFFFFF"/>
    </w:rPr>
  </w:style>
  <w:style w:type="paragraph" w:customStyle="1" w:styleId="Bodytext212">
    <w:name w:val="Body text (2)1"/>
    <w:basedOn w:val="Normal"/>
    <w:rsid w:val="00E56782"/>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56782"/>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56782"/>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56782"/>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56782"/>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56782"/>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56782"/>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56782"/>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56782"/>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56782"/>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56782"/>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56782"/>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56782"/>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56782"/>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56782"/>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56782"/>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56782"/>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56782"/>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56782"/>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E56782"/>
  </w:style>
  <w:style w:type="character" w:customStyle="1" w:styleId="Bodytext6Spacing0pt">
    <w:name w:val="Body text (6) + Spacing 0 pt"/>
    <w:basedOn w:val="Bodytext6"/>
    <w:rsid w:val="00E56782"/>
    <w:rPr>
      <w:rFonts w:ascii="Times New Roman" w:hAnsi="Times New Roman" w:cs="Times New Roman"/>
      <w:spacing w:val="8"/>
      <w:sz w:val="21"/>
      <w:szCs w:val="21"/>
      <w:shd w:val="clear" w:color="auto" w:fill="FFFFFF"/>
    </w:rPr>
  </w:style>
  <w:style w:type="character" w:customStyle="1" w:styleId="Bodytext72">
    <w:name w:val="Body text (7)2"/>
    <w:basedOn w:val="Bodytext7"/>
    <w:rsid w:val="00E56782"/>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E56782"/>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Heading #4 + 18 pt,Body text (5) + 14 pt,Body text (37) + 7.5 pt"/>
    <w:basedOn w:val="Bodytext5"/>
    <w:rsid w:val="00E56782"/>
    <w:rPr>
      <w:rFonts w:ascii="Times New Roman" w:hAnsi="Times New Roman" w:cs="Times New Roman"/>
      <w:i/>
      <w:iCs/>
      <w:spacing w:val="59"/>
      <w:w w:val="60"/>
      <w:sz w:val="52"/>
      <w:szCs w:val="52"/>
      <w:shd w:val="clear" w:color="auto" w:fill="FFFFFF"/>
    </w:rPr>
  </w:style>
  <w:style w:type="character" w:customStyle="1" w:styleId="Tablecaption4">
    <w:name w:val="Table caption (4)_"/>
    <w:basedOn w:val="DefaultParagraphFont"/>
    <w:link w:val="Tablecaption41"/>
    <w:rsid w:val="00E56782"/>
    <w:rPr>
      <w:i/>
      <w:iCs/>
      <w:spacing w:val="-3"/>
      <w:shd w:val="clear" w:color="auto" w:fill="FFFFFF"/>
    </w:rPr>
  </w:style>
  <w:style w:type="character" w:customStyle="1" w:styleId="Tablecaption40">
    <w:name w:val="Table caption (4)"/>
    <w:basedOn w:val="Tablecaption4"/>
    <w:rsid w:val="00E56782"/>
    <w:rPr>
      <w:i/>
      <w:iCs/>
      <w:spacing w:val="-3"/>
      <w:u w:val="single"/>
      <w:shd w:val="clear" w:color="auto" w:fill="FFFFFF"/>
    </w:rPr>
  </w:style>
  <w:style w:type="character" w:customStyle="1" w:styleId="Tablecaption5">
    <w:name w:val="Table caption (5)_"/>
    <w:basedOn w:val="DefaultParagraphFont"/>
    <w:link w:val="Tablecaption50"/>
    <w:rsid w:val="00E56782"/>
    <w:rPr>
      <w:i/>
      <w:iCs/>
      <w:spacing w:val="12"/>
      <w:sz w:val="23"/>
      <w:szCs w:val="23"/>
      <w:shd w:val="clear" w:color="auto" w:fill="FFFFFF"/>
    </w:rPr>
  </w:style>
  <w:style w:type="character" w:customStyle="1" w:styleId="Heading52">
    <w:name w:val="Heading #5 (2)_"/>
    <w:basedOn w:val="DefaultParagraphFont"/>
    <w:link w:val="Heading520"/>
    <w:rsid w:val="00E56782"/>
    <w:rPr>
      <w:b/>
      <w:bCs/>
      <w:sz w:val="18"/>
      <w:szCs w:val="18"/>
      <w:shd w:val="clear" w:color="auto" w:fill="FFFFFF"/>
    </w:rPr>
  </w:style>
  <w:style w:type="character" w:customStyle="1" w:styleId="Heading2Spacing8pt">
    <w:name w:val="Heading #2 + Spacing 8 pt"/>
    <w:basedOn w:val="Heading2"/>
    <w:rsid w:val="00E56782"/>
    <w:rPr>
      <w:rFonts w:ascii="Times New Roman" w:hAnsi="Times New Roman" w:cs="Times New Roman"/>
      <w:spacing w:val="179"/>
      <w:sz w:val="22"/>
      <w:szCs w:val="22"/>
      <w:shd w:val="clear" w:color="auto" w:fill="FFFFFF"/>
    </w:rPr>
  </w:style>
  <w:style w:type="character" w:customStyle="1" w:styleId="Heading42">
    <w:name w:val="Heading #4 (2)_"/>
    <w:basedOn w:val="DefaultParagraphFont"/>
    <w:link w:val="Heading420"/>
    <w:rsid w:val="00E56782"/>
    <w:rPr>
      <w:i/>
      <w:iCs/>
      <w:spacing w:val="-6"/>
      <w:shd w:val="clear" w:color="auto" w:fill="FFFFFF"/>
    </w:rPr>
  </w:style>
  <w:style w:type="character" w:customStyle="1" w:styleId="Heading42Spacing2pt">
    <w:name w:val="Heading #4 (2) + Spacing 2 pt"/>
    <w:basedOn w:val="Heading42"/>
    <w:rsid w:val="00E56782"/>
    <w:rPr>
      <w:i/>
      <w:iCs/>
      <w:spacing w:val="57"/>
      <w:shd w:val="clear" w:color="auto" w:fill="FFFFFF"/>
    </w:rPr>
  </w:style>
  <w:style w:type="character" w:customStyle="1" w:styleId="Bodytext12Spacing1pt">
    <w:name w:val="Body text (12) + Spacing 1 pt"/>
    <w:basedOn w:val="Bodytext12"/>
    <w:rsid w:val="00E56782"/>
    <w:rPr>
      <w:rFonts w:ascii="Times New Roman" w:hAnsi="Times New Roman" w:cs="Times New Roman"/>
      <w:i/>
      <w:iCs/>
      <w:spacing w:val="37"/>
      <w:sz w:val="23"/>
      <w:szCs w:val="23"/>
      <w:shd w:val="clear" w:color="auto" w:fill="FFFFFF"/>
    </w:rPr>
  </w:style>
  <w:style w:type="character" w:customStyle="1" w:styleId="Bodytext16SmallCaps">
    <w:name w:val="Body text (16) + Small Caps"/>
    <w:basedOn w:val="Bodytext16"/>
    <w:rsid w:val="00E56782"/>
    <w:rPr>
      <w:rFonts w:ascii="Times New Roman" w:hAnsi="Times New Roman" w:cs="Times New Roman"/>
      <w:b/>
      <w:bCs/>
      <w:i/>
      <w:iCs/>
      <w:smallCaps/>
      <w:spacing w:val="3"/>
      <w:sz w:val="15"/>
      <w:szCs w:val="15"/>
      <w:shd w:val="clear" w:color="auto" w:fill="FFFFFF"/>
    </w:rPr>
  </w:style>
  <w:style w:type="character" w:customStyle="1" w:styleId="Tablecaption6">
    <w:name w:val="Table caption (6)_"/>
    <w:basedOn w:val="DefaultParagraphFont"/>
    <w:link w:val="Tablecaption60"/>
    <w:rsid w:val="00E56782"/>
    <w:rPr>
      <w:rFonts w:ascii="Candara" w:hAnsi="Candara" w:cs="Candara"/>
      <w:spacing w:val="8"/>
      <w:sz w:val="16"/>
      <w:szCs w:val="16"/>
      <w:shd w:val="clear" w:color="auto" w:fill="FFFFFF"/>
    </w:rPr>
  </w:style>
  <w:style w:type="character" w:customStyle="1" w:styleId="Tablecaption6SmallCaps">
    <w:name w:val="Table caption (6) + Small Caps"/>
    <w:basedOn w:val="Tablecaption6"/>
    <w:rsid w:val="00E56782"/>
    <w:rPr>
      <w:rFonts w:ascii="Candara" w:hAnsi="Candara" w:cs="Candara"/>
      <w:smallCaps/>
      <w:spacing w:val="8"/>
      <w:sz w:val="16"/>
      <w:szCs w:val="16"/>
      <w:shd w:val="clear" w:color="auto" w:fill="FFFFFF"/>
    </w:rPr>
  </w:style>
  <w:style w:type="character" w:customStyle="1" w:styleId="Heading53">
    <w:name w:val="Heading #5 (3)_"/>
    <w:basedOn w:val="DefaultParagraphFont"/>
    <w:link w:val="Heading530"/>
    <w:rsid w:val="00E56782"/>
    <w:rPr>
      <w:spacing w:val="-2"/>
      <w:shd w:val="clear" w:color="auto" w:fill="FFFFFF"/>
    </w:rPr>
  </w:style>
  <w:style w:type="character" w:customStyle="1" w:styleId="Tablecaption7">
    <w:name w:val="Table caption (7)_"/>
    <w:basedOn w:val="DefaultParagraphFont"/>
    <w:link w:val="Tablecaption70"/>
    <w:rsid w:val="00E56782"/>
    <w:rPr>
      <w:b/>
      <w:bCs/>
      <w:sz w:val="26"/>
      <w:szCs w:val="26"/>
      <w:shd w:val="clear" w:color="auto" w:fill="FFFFFF"/>
    </w:rPr>
  </w:style>
  <w:style w:type="character" w:customStyle="1" w:styleId="BodytextSmallCaps1">
    <w:name w:val="Body text + Small Caps1"/>
    <w:basedOn w:val="Bodytext"/>
    <w:rsid w:val="00E56782"/>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basedOn w:val="Bodytext2"/>
    <w:rsid w:val="00E56782"/>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E56782"/>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E56782"/>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E56782"/>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E56782"/>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E56782"/>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E56782"/>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E56782"/>
    <w:pPr>
      <w:widowControl w:val="0"/>
      <w:shd w:val="clear" w:color="auto" w:fill="FFFFFF"/>
      <w:spacing w:line="374" w:lineRule="exact"/>
      <w:outlineLvl w:val="4"/>
    </w:pPr>
    <w:rPr>
      <w:b/>
      <w:bCs/>
      <w:sz w:val="18"/>
      <w:szCs w:val="18"/>
    </w:rPr>
  </w:style>
  <w:style w:type="paragraph" w:customStyle="1" w:styleId="Heading21">
    <w:name w:val="Heading #21"/>
    <w:basedOn w:val="Normal"/>
    <w:rsid w:val="00E56782"/>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E56782"/>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E56782"/>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E56782"/>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E56782"/>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E56782"/>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E56782"/>
    <w:pPr>
      <w:spacing w:after="160" w:line="240" w:lineRule="exact"/>
    </w:pPr>
    <w:rPr>
      <w:rFonts w:ascii="Verdana" w:hAnsi="Verdana" w:cs="Verdana"/>
      <w:sz w:val="20"/>
      <w:szCs w:val="20"/>
    </w:rPr>
  </w:style>
  <w:style w:type="table" w:customStyle="1" w:styleId="TableGrid6">
    <w:name w:val="Table Grid6"/>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6Char">
    <w:name w:val="TOC 6 Char"/>
    <w:basedOn w:val="DefaultParagraphFont"/>
    <w:link w:val="TOC6"/>
    <w:rsid w:val="00E56782"/>
    <w:rPr>
      <w:rFonts w:ascii="Arial" w:hAnsi="Arial" w:cs="Arial"/>
      <w:shd w:val="clear" w:color="auto" w:fill="FFFFFF"/>
    </w:rPr>
  </w:style>
  <w:style w:type="character" w:customStyle="1" w:styleId="Other">
    <w:name w:val="Other_"/>
    <w:basedOn w:val="DefaultParagraphFont"/>
    <w:link w:val="Other0"/>
    <w:rsid w:val="00E56782"/>
    <w:rPr>
      <w:rFonts w:ascii="Arial" w:hAnsi="Arial" w:cs="Arial"/>
      <w:shd w:val="clear" w:color="auto" w:fill="FFFFFF"/>
    </w:rPr>
  </w:style>
  <w:style w:type="character" w:customStyle="1" w:styleId="Bodytext13NotBold">
    <w:name w:val="Body text (13) + Not Bold"/>
    <w:basedOn w:val="Bodytext13"/>
    <w:rsid w:val="00E56782"/>
    <w:rPr>
      <w:rFonts w:ascii="Arial" w:hAnsi="Arial" w:cs="Arial"/>
      <w:b/>
      <w:bCs/>
      <w:i/>
      <w:iCs/>
      <w:noProof/>
      <w:sz w:val="13"/>
      <w:szCs w:val="13"/>
      <w:u w:val="none"/>
      <w:shd w:val="clear" w:color="auto" w:fill="FFFFFF"/>
      <w:lang w:val="en-US" w:eastAsia="en-US"/>
    </w:rPr>
  </w:style>
  <w:style w:type="character" w:customStyle="1" w:styleId="Bodytext2TimesNewRoman">
    <w:name w:val="Body text (2) + Times New Roman"/>
    <w:aliases w:val="6.5 pt"/>
    <w:basedOn w:val="Bodytext2"/>
    <w:rsid w:val="00E56782"/>
    <w:rPr>
      <w:rFonts w:ascii="Times New Roman" w:hAnsi="Times New Roman" w:cs="Times New Roman"/>
      <w:i/>
      <w:iCs/>
      <w:spacing w:val="1"/>
      <w:sz w:val="13"/>
      <w:szCs w:val="13"/>
      <w:u w:val="none"/>
      <w:shd w:val="clear" w:color="auto" w:fill="FFFFFF"/>
    </w:rPr>
  </w:style>
  <w:style w:type="character" w:customStyle="1" w:styleId="Bodytext9Spacing0pt">
    <w:name w:val="Body text (9) + Spacing 0 pt"/>
    <w:basedOn w:val="Bodytext9"/>
    <w:rsid w:val="00E56782"/>
    <w:rPr>
      <w:rFonts w:ascii="Arial" w:hAnsi="Arial" w:cs="Arial"/>
      <w:b/>
      <w:bCs/>
      <w:spacing w:val="-10"/>
      <w:sz w:val="26"/>
      <w:szCs w:val="26"/>
      <w:u w:val="none"/>
      <w:shd w:val="clear" w:color="auto" w:fill="FFFFFF"/>
      <w:lang w:val="en-US" w:eastAsia="en-US"/>
    </w:rPr>
  </w:style>
  <w:style w:type="character" w:customStyle="1" w:styleId="Bodytext285pt">
    <w:name w:val="Body text (2) + 8.5 pt"/>
    <w:basedOn w:val="Bodytext2"/>
    <w:rsid w:val="00E56782"/>
    <w:rPr>
      <w:rFonts w:ascii="Arial" w:hAnsi="Arial" w:cs="Arial"/>
      <w:i/>
      <w:iCs/>
      <w:spacing w:val="1"/>
      <w:sz w:val="17"/>
      <w:szCs w:val="17"/>
      <w:u w:val="none"/>
      <w:shd w:val="clear" w:color="auto" w:fill="FFFFFF"/>
    </w:rPr>
  </w:style>
  <w:style w:type="character" w:customStyle="1" w:styleId="Bodytext2Bold">
    <w:name w:val="Body text (2) + Bold"/>
    <w:basedOn w:val="Bodytext2"/>
    <w:rsid w:val="00E56782"/>
    <w:rPr>
      <w:rFonts w:ascii="Arial" w:hAnsi="Arial" w:cs="Arial"/>
      <w:b/>
      <w:bCs/>
      <w:i/>
      <w:iCs/>
      <w:spacing w:val="1"/>
      <w:sz w:val="22"/>
      <w:szCs w:val="22"/>
      <w:u w:val="none"/>
      <w:shd w:val="clear" w:color="auto" w:fill="FFFFFF"/>
    </w:rPr>
  </w:style>
  <w:style w:type="character" w:customStyle="1" w:styleId="Bodytext1955pt">
    <w:name w:val="Body text (19) + 5.5 pt"/>
    <w:aliases w:val="Not Bold4"/>
    <w:basedOn w:val="Bodytext19"/>
    <w:rsid w:val="00E56782"/>
    <w:rPr>
      <w:rFonts w:ascii="Trebuchet MS" w:hAnsi="Trebuchet MS" w:cs="Trebuchet MS"/>
      <w:b w:val="0"/>
      <w:bCs w:val="0"/>
      <w:spacing w:val="3"/>
      <w:sz w:val="11"/>
      <w:szCs w:val="11"/>
      <w:u w:val="none"/>
      <w:shd w:val="clear" w:color="auto" w:fill="FFFFFF"/>
    </w:rPr>
  </w:style>
  <w:style w:type="character" w:customStyle="1" w:styleId="Bodytext2Bold2">
    <w:name w:val="Body text (2) + Bold2"/>
    <w:basedOn w:val="Bodytext2"/>
    <w:rsid w:val="00E56782"/>
    <w:rPr>
      <w:rFonts w:ascii="Arial" w:hAnsi="Arial" w:cs="Arial"/>
      <w:b/>
      <w:bCs/>
      <w:i/>
      <w:iCs/>
      <w:spacing w:val="1"/>
      <w:sz w:val="22"/>
      <w:szCs w:val="22"/>
      <w:u w:val="none"/>
      <w:shd w:val="clear" w:color="auto" w:fill="FFFFFF"/>
    </w:rPr>
  </w:style>
  <w:style w:type="character" w:customStyle="1" w:styleId="Bodytext13Spacing0pt">
    <w:name w:val="Body text (13) + Spacing 0 pt"/>
    <w:basedOn w:val="Bodytext13"/>
    <w:rsid w:val="00E56782"/>
    <w:rPr>
      <w:rFonts w:ascii="Arial" w:hAnsi="Arial" w:cs="Arial"/>
      <w:b/>
      <w:bCs/>
      <w:i/>
      <w:iCs/>
      <w:noProof/>
      <w:spacing w:val="-10"/>
      <w:sz w:val="13"/>
      <w:szCs w:val="13"/>
      <w:u w:val="none"/>
      <w:shd w:val="clear" w:color="auto" w:fill="FFFFFF"/>
    </w:rPr>
  </w:style>
  <w:style w:type="character" w:customStyle="1" w:styleId="Bodytext2112pt">
    <w:name w:val="Body text (21) + 12 pt"/>
    <w:aliases w:val="Not Bold3,Body text (21) + 9.5 pt,Heading #4 + 12 pt"/>
    <w:basedOn w:val="Bodytext210"/>
    <w:rsid w:val="00E56782"/>
    <w:rPr>
      <w:rFonts w:ascii="Arial" w:hAnsi="Arial" w:cs="Arial"/>
      <w:b w:val="0"/>
      <w:bCs w:val="0"/>
      <w:spacing w:val="0"/>
      <w:sz w:val="24"/>
      <w:szCs w:val="24"/>
      <w:u w:val="none"/>
      <w:shd w:val="clear" w:color="auto" w:fill="FFFFFF"/>
    </w:rPr>
  </w:style>
  <w:style w:type="character" w:customStyle="1" w:styleId="Bodytext2Spacing1pt">
    <w:name w:val="Body text (2) + Spacing 1 pt"/>
    <w:basedOn w:val="Bodytext2"/>
    <w:rsid w:val="00E56782"/>
    <w:rPr>
      <w:rFonts w:ascii="Arial" w:hAnsi="Arial" w:cs="Arial"/>
      <w:i/>
      <w:iCs/>
      <w:spacing w:val="20"/>
      <w:sz w:val="24"/>
      <w:szCs w:val="24"/>
      <w:u w:val="none"/>
      <w:shd w:val="clear" w:color="auto" w:fill="FFFFFF"/>
    </w:rPr>
  </w:style>
  <w:style w:type="character" w:customStyle="1" w:styleId="Bodytext2Bold1">
    <w:name w:val="Body text (2) + Bold1"/>
    <w:basedOn w:val="Bodytext2"/>
    <w:rsid w:val="00E56782"/>
    <w:rPr>
      <w:rFonts w:ascii="Arial" w:hAnsi="Arial" w:cs="Arial"/>
      <w:b/>
      <w:bCs/>
      <w:i/>
      <w:iCs/>
      <w:spacing w:val="1"/>
      <w:sz w:val="22"/>
      <w:szCs w:val="22"/>
      <w:u w:val="none"/>
      <w:shd w:val="clear" w:color="auto" w:fill="FFFFFF"/>
      <w:lang w:val="en-US" w:eastAsia="en-US"/>
    </w:rPr>
  </w:style>
  <w:style w:type="character" w:customStyle="1" w:styleId="Bodytext2Spacing1pt1">
    <w:name w:val="Body text (2) + Spacing 1 pt1"/>
    <w:basedOn w:val="Bodytext2"/>
    <w:rsid w:val="00E56782"/>
    <w:rPr>
      <w:rFonts w:ascii="Arial" w:hAnsi="Arial" w:cs="Arial"/>
      <w:i/>
      <w:iCs/>
      <w:spacing w:val="20"/>
      <w:sz w:val="22"/>
      <w:szCs w:val="22"/>
      <w:u w:val="none"/>
      <w:shd w:val="clear" w:color="auto" w:fill="FFFFFF"/>
    </w:rPr>
  </w:style>
  <w:style w:type="character" w:customStyle="1" w:styleId="Bodytext10Spacing-1pt">
    <w:name w:val="Body text (10) + Spacing -1 pt"/>
    <w:basedOn w:val="Bodytext100"/>
    <w:rsid w:val="00E56782"/>
    <w:rPr>
      <w:rFonts w:ascii="Times New Roman" w:hAnsi="Times New Roman" w:cs="Times New Roman"/>
      <w:b/>
      <w:bCs/>
      <w:spacing w:val="-20"/>
      <w:w w:val="200"/>
      <w:sz w:val="11"/>
      <w:szCs w:val="11"/>
      <w:u w:val="none"/>
      <w:shd w:val="clear" w:color="auto" w:fill="FFFFFF"/>
    </w:rPr>
  </w:style>
  <w:style w:type="character" w:customStyle="1" w:styleId="Bodytext4Spacing0pt1">
    <w:name w:val="Body text (4) + Spacing 0 pt1"/>
    <w:basedOn w:val="Bodytext4"/>
    <w:rsid w:val="00E56782"/>
    <w:rPr>
      <w:rFonts w:ascii="Times New Roman" w:hAnsi="Times New Roman" w:cs="Times New Roman"/>
      <w:i w:val="0"/>
      <w:iCs w:val="0"/>
      <w:spacing w:val="0"/>
      <w:sz w:val="18"/>
      <w:szCs w:val="18"/>
      <w:u w:val="none"/>
      <w:shd w:val="clear" w:color="auto" w:fill="FFFFFF"/>
    </w:rPr>
  </w:style>
  <w:style w:type="character" w:customStyle="1" w:styleId="Bodytext6Spacing1pt">
    <w:name w:val="Body text (6) + Spacing 1 pt"/>
    <w:basedOn w:val="Bodytext6"/>
    <w:rsid w:val="00E56782"/>
    <w:rPr>
      <w:rFonts w:ascii="Arial" w:hAnsi="Arial" w:cs="Arial"/>
      <w:i/>
      <w:iCs/>
      <w:spacing w:val="20"/>
      <w:sz w:val="23"/>
      <w:szCs w:val="23"/>
      <w:u w:val="none"/>
      <w:shd w:val="clear" w:color="auto" w:fill="FFFFFF"/>
      <w:lang w:val="en-US" w:eastAsia="en-US"/>
    </w:rPr>
  </w:style>
  <w:style w:type="character" w:customStyle="1" w:styleId="Bodytext2Italic1">
    <w:name w:val="Body text (2) + Italic1"/>
    <w:aliases w:val="Spacing 1 pt1,Small Caps1,Spacing 3 pt"/>
    <w:basedOn w:val="Bodytext2"/>
    <w:rsid w:val="00E56782"/>
    <w:rPr>
      <w:rFonts w:ascii="Arial" w:hAnsi="Arial" w:cs="Arial"/>
      <w:i w:val="0"/>
      <w:iCs w:val="0"/>
      <w:spacing w:val="20"/>
      <w:sz w:val="22"/>
      <w:szCs w:val="22"/>
      <w:u w:val="none"/>
      <w:shd w:val="clear" w:color="auto" w:fill="FFFFFF"/>
    </w:rPr>
  </w:style>
  <w:style w:type="character" w:customStyle="1" w:styleId="Bodytext1313pt">
    <w:name w:val="Body text (13) + 13 pt"/>
    <w:basedOn w:val="Bodytext13"/>
    <w:rsid w:val="00E56782"/>
    <w:rPr>
      <w:rFonts w:ascii="Arial" w:hAnsi="Arial" w:cs="Arial"/>
      <w:b/>
      <w:bCs/>
      <w:i/>
      <w:iCs/>
      <w:noProof/>
      <w:sz w:val="26"/>
      <w:szCs w:val="26"/>
      <w:u w:val="none"/>
      <w:shd w:val="clear" w:color="auto" w:fill="FFFFFF"/>
      <w:lang w:val="en-US" w:eastAsia="en-US"/>
    </w:rPr>
  </w:style>
  <w:style w:type="character" w:customStyle="1" w:styleId="Bodytext222">
    <w:name w:val="Body text (2)2"/>
    <w:basedOn w:val="Bodytext2"/>
    <w:rsid w:val="00E56782"/>
    <w:rPr>
      <w:rFonts w:ascii="Arial" w:hAnsi="Arial" w:cs="Arial"/>
      <w:i/>
      <w:iCs/>
      <w:spacing w:val="1"/>
      <w:sz w:val="24"/>
      <w:szCs w:val="24"/>
      <w:u w:val="none"/>
      <w:shd w:val="clear" w:color="auto" w:fill="FFFFFF"/>
    </w:rPr>
  </w:style>
  <w:style w:type="character" w:customStyle="1" w:styleId="Bodytext210pt2">
    <w:name w:val="Body text (2) + 10 pt2"/>
    <w:basedOn w:val="Bodytext2"/>
    <w:rsid w:val="00E56782"/>
    <w:rPr>
      <w:rFonts w:ascii="Arial" w:hAnsi="Arial" w:cs="Arial"/>
      <w:i/>
      <w:iCs/>
      <w:spacing w:val="1"/>
      <w:sz w:val="20"/>
      <w:szCs w:val="20"/>
      <w:u w:val="none"/>
      <w:shd w:val="clear" w:color="auto" w:fill="FFFFFF"/>
    </w:rPr>
  </w:style>
  <w:style w:type="character" w:customStyle="1" w:styleId="Bodytext2TimesNewRoman1">
    <w:name w:val="Body text (2) + Times New Roman1"/>
    <w:aliases w:val="34 pt"/>
    <w:basedOn w:val="Bodytext2"/>
    <w:rsid w:val="00E56782"/>
    <w:rPr>
      <w:rFonts w:ascii="Times New Roman" w:hAnsi="Times New Roman" w:cs="Times New Roman"/>
      <w:i/>
      <w:iCs/>
      <w:spacing w:val="1"/>
      <w:sz w:val="68"/>
      <w:szCs w:val="68"/>
      <w:u w:val="none"/>
      <w:shd w:val="clear" w:color="auto" w:fill="FFFFFF"/>
    </w:rPr>
  </w:style>
  <w:style w:type="character" w:customStyle="1" w:styleId="Bodytext24pt1">
    <w:name w:val="Body text (2) + 4 pt1"/>
    <w:basedOn w:val="Bodytext2"/>
    <w:rsid w:val="00E56782"/>
    <w:rPr>
      <w:rFonts w:ascii="Arial" w:hAnsi="Arial" w:cs="Arial"/>
      <w:i/>
      <w:iCs/>
      <w:spacing w:val="1"/>
      <w:sz w:val="8"/>
      <w:szCs w:val="8"/>
      <w:u w:val="none"/>
      <w:shd w:val="clear" w:color="auto" w:fill="FFFFFF"/>
    </w:rPr>
  </w:style>
  <w:style w:type="character" w:customStyle="1" w:styleId="Heading33">
    <w:name w:val="Heading #3 (3)_"/>
    <w:basedOn w:val="DefaultParagraphFont"/>
    <w:link w:val="Heading331"/>
    <w:rsid w:val="00E56782"/>
    <w:rPr>
      <w:rFonts w:ascii="Arial" w:hAnsi="Arial" w:cs="Arial"/>
      <w:b/>
      <w:bCs/>
      <w:spacing w:val="-20"/>
      <w:sz w:val="26"/>
      <w:szCs w:val="26"/>
      <w:shd w:val="clear" w:color="auto" w:fill="FFFFFF"/>
    </w:rPr>
  </w:style>
  <w:style w:type="character" w:customStyle="1" w:styleId="Heading330">
    <w:name w:val="Heading #3 (3)"/>
    <w:basedOn w:val="Heading33"/>
    <w:rsid w:val="00E56782"/>
    <w:rPr>
      <w:rFonts w:ascii="Arial" w:hAnsi="Arial" w:cs="Arial"/>
      <w:b/>
      <w:bCs/>
      <w:spacing w:val="-20"/>
      <w:sz w:val="26"/>
      <w:szCs w:val="26"/>
      <w:u w:val="single"/>
      <w:shd w:val="clear" w:color="auto" w:fill="FFFFFF"/>
    </w:rPr>
  </w:style>
  <w:style w:type="character" w:customStyle="1" w:styleId="Heading22Spacing-2pt">
    <w:name w:val="Heading #2 (2) + Spacing -2 pt"/>
    <w:basedOn w:val="Heading22"/>
    <w:rsid w:val="00E56782"/>
    <w:rPr>
      <w:rFonts w:ascii="Arial" w:hAnsi="Arial" w:cs="Arial"/>
      <w:spacing w:val="-40"/>
      <w:sz w:val="23"/>
      <w:szCs w:val="23"/>
      <w:u w:val="single"/>
      <w:shd w:val="clear" w:color="auto" w:fill="FFFFFF"/>
    </w:rPr>
  </w:style>
  <w:style w:type="character" w:customStyle="1" w:styleId="Headerorfooter7SmallCaps">
    <w:name w:val="Header or footer (7) + Small Caps"/>
    <w:basedOn w:val="Headerorfooter7"/>
    <w:rsid w:val="00E56782"/>
    <w:rPr>
      <w:rFonts w:ascii="Times New Roman" w:hAnsi="Times New Roman" w:cs="Times New Roman"/>
      <w:smallCaps/>
      <w:spacing w:val="0"/>
      <w:sz w:val="8"/>
      <w:szCs w:val="8"/>
      <w:u w:val="none"/>
      <w:shd w:val="clear" w:color="auto" w:fill="FFFFFF"/>
      <w:lang w:val="en-US" w:eastAsia="en-US"/>
    </w:rPr>
  </w:style>
  <w:style w:type="character" w:customStyle="1" w:styleId="Bodytext25">
    <w:name w:val="Body text (25)_"/>
    <w:basedOn w:val="DefaultParagraphFont"/>
    <w:link w:val="Bodytext250"/>
    <w:rsid w:val="00E56782"/>
    <w:rPr>
      <w:rFonts w:ascii="Arial" w:hAnsi="Arial" w:cs="Arial"/>
      <w:b/>
      <w:bCs/>
      <w:spacing w:val="-10"/>
      <w:sz w:val="32"/>
      <w:szCs w:val="32"/>
      <w:shd w:val="clear" w:color="auto" w:fill="FFFFFF"/>
    </w:rPr>
  </w:style>
  <w:style w:type="character" w:customStyle="1" w:styleId="Bodytext2CourierNew">
    <w:name w:val="Body text (2) + Courier New"/>
    <w:aliases w:val="14 pt"/>
    <w:basedOn w:val="Bodytext2"/>
    <w:rsid w:val="00E56782"/>
    <w:rPr>
      <w:rFonts w:ascii="Courier New" w:hAnsi="Courier New" w:cs="Courier New"/>
      <w:i/>
      <w:iCs/>
      <w:spacing w:val="1"/>
      <w:sz w:val="28"/>
      <w:szCs w:val="28"/>
      <w:u w:val="none"/>
      <w:shd w:val="clear" w:color="auto" w:fill="FFFFFF"/>
      <w:lang w:val="en-US" w:eastAsia="en-US"/>
    </w:rPr>
  </w:style>
  <w:style w:type="character" w:customStyle="1" w:styleId="Bodytext26">
    <w:name w:val="Body text (26)_"/>
    <w:basedOn w:val="DefaultParagraphFont"/>
    <w:link w:val="Bodytext260"/>
    <w:rsid w:val="00E56782"/>
    <w:rPr>
      <w:sz w:val="13"/>
      <w:szCs w:val="13"/>
      <w:shd w:val="clear" w:color="auto" w:fill="FFFFFF"/>
    </w:rPr>
  </w:style>
  <w:style w:type="paragraph" w:customStyle="1" w:styleId="Headerorfooter1">
    <w:name w:val="Header or footer1"/>
    <w:basedOn w:val="Normal"/>
    <w:rsid w:val="00E56782"/>
    <w:pPr>
      <w:widowControl w:val="0"/>
      <w:shd w:val="clear" w:color="auto" w:fill="FFFFFF"/>
      <w:spacing w:line="240" w:lineRule="atLeast"/>
    </w:pPr>
    <w:rPr>
      <w:rFonts w:ascii="Arial" w:eastAsia="DejaVu Sans Condensed" w:hAnsi="Arial" w:cs="Arial"/>
      <w:sz w:val="22"/>
      <w:szCs w:val="22"/>
    </w:rPr>
  </w:style>
  <w:style w:type="paragraph" w:customStyle="1" w:styleId="Bodytext131">
    <w:name w:val="Body text (13)1"/>
    <w:basedOn w:val="Normal"/>
    <w:rsid w:val="00E56782"/>
    <w:pPr>
      <w:widowControl w:val="0"/>
      <w:shd w:val="clear" w:color="auto" w:fill="FFFFFF"/>
      <w:spacing w:after="480" w:line="240" w:lineRule="atLeast"/>
      <w:ind w:hanging="1020"/>
      <w:jc w:val="both"/>
    </w:pPr>
    <w:rPr>
      <w:rFonts w:ascii="Arial" w:eastAsia="DejaVu Sans Condensed" w:hAnsi="Arial" w:cs="Arial"/>
      <w:b/>
      <w:bCs/>
      <w:lang w:val="vi-VN"/>
    </w:rPr>
  </w:style>
  <w:style w:type="paragraph" w:styleId="TOC6">
    <w:name w:val="toc 6"/>
    <w:basedOn w:val="Normal"/>
    <w:next w:val="Normal"/>
    <w:link w:val="TOC6Char"/>
    <w:autoRedefine/>
    <w:rsid w:val="00E56782"/>
    <w:pPr>
      <w:widowControl w:val="0"/>
      <w:shd w:val="clear" w:color="auto" w:fill="FFFFFF"/>
      <w:spacing w:before="540" w:line="398" w:lineRule="exact"/>
      <w:jc w:val="both"/>
    </w:pPr>
    <w:rPr>
      <w:rFonts w:ascii="Arial" w:hAnsi="Arial" w:cs="Arial"/>
      <w:sz w:val="20"/>
      <w:szCs w:val="20"/>
    </w:rPr>
  </w:style>
  <w:style w:type="paragraph" w:customStyle="1" w:styleId="Other0">
    <w:name w:val="Other"/>
    <w:basedOn w:val="Normal"/>
    <w:link w:val="Other"/>
    <w:rsid w:val="00E56782"/>
    <w:pPr>
      <w:widowControl w:val="0"/>
      <w:shd w:val="clear" w:color="auto" w:fill="FFFFFF"/>
      <w:spacing w:line="394" w:lineRule="exact"/>
    </w:pPr>
    <w:rPr>
      <w:rFonts w:ascii="Arial" w:hAnsi="Arial" w:cs="Arial"/>
      <w:sz w:val="20"/>
      <w:szCs w:val="20"/>
    </w:rPr>
  </w:style>
  <w:style w:type="paragraph" w:customStyle="1" w:styleId="Picturecaption1">
    <w:name w:val="Picture caption1"/>
    <w:basedOn w:val="Normal"/>
    <w:rsid w:val="00E56782"/>
    <w:pPr>
      <w:widowControl w:val="0"/>
      <w:shd w:val="clear" w:color="auto" w:fill="FFFFFF"/>
      <w:spacing w:line="240" w:lineRule="atLeast"/>
    </w:pPr>
    <w:rPr>
      <w:rFonts w:ascii="Arial" w:eastAsia="DejaVu Sans Condensed" w:hAnsi="Arial" w:cs="Arial"/>
      <w:lang w:val="vi-VN"/>
    </w:rPr>
  </w:style>
  <w:style w:type="paragraph" w:customStyle="1" w:styleId="Tablecaption21">
    <w:name w:val="Table caption (2)1"/>
    <w:basedOn w:val="Normal"/>
    <w:rsid w:val="00E56782"/>
    <w:pPr>
      <w:widowControl w:val="0"/>
      <w:shd w:val="clear" w:color="auto" w:fill="FFFFFF"/>
      <w:spacing w:before="180" w:line="240" w:lineRule="atLeast"/>
    </w:pPr>
    <w:rPr>
      <w:rFonts w:ascii="Arial" w:eastAsia="DejaVu Sans Condensed" w:hAnsi="Arial" w:cs="Arial"/>
      <w:b/>
      <w:bCs/>
      <w:lang w:val="vi-VN"/>
    </w:rPr>
  </w:style>
  <w:style w:type="paragraph" w:customStyle="1" w:styleId="Heading321">
    <w:name w:val="Heading #3 (2)1"/>
    <w:basedOn w:val="Normal"/>
    <w:rsid w:val="00E56782"/>
    <w:pPr>
      <w:widowControl w:val="0"/>
      <w:shd w:val="clear" w:color="auto" w:fill="FFFFFF"/>
      <w:spacing w:line="240" w:lineRule="atLeast"/>
      <w:jc w:val="both"/>
      <w:outlineLvl w:val="2"/>
    </w:pPr>
    <w:rPr>
      <w:rFonts w:ascii="Arial" w:eastAsia="DejaVu Sans Condensed" w:hAnsi="Arial" w:cs="Arial"/>
      <w:lang w:val="vi-VN"/>
    </w:rPr>
  </w:style>
  <w:style w:type="paragraph" w:customStyle="1" w:styleId="Heading331">
    <w:name w:val="Heading #3 (3)1"/>
    <w:basedOn w:val="Normal"/>
    <w:link w:val="Heading33"/>
    <w:rsid w:val="00E56782"/>
    <w:pPr>
      <w:widowControl w:val="0"/>
      <w:shd w:val="clear" w:color="auto" w:fill="FFFFFF"/>
      <w:spacing w:line="432" w:lineRule="exact"/>
      <w:outlineLvl w:val="2"/>
    </w:pPr>
    <w:rPr>
      <w:rFonts w:ascii="Arial" w:hAnsi="Arial" w:cs="Arial"/>
      <w:b/>
      <w:bCs/>
      <w:spacing w:val="-20"/>
      <w:sz w:val="26"/>
      <w:szCs w:val="26"/>
    </w:rPr>
  </w:style>
  <w:style w:type="paragraph" w:customStyle="1" w:styleId="Bodytext250">
    <w:name w:val="Body text (25)"/>
    <w:basedOn w:val="Normal"/>
    <w:link w:val="Bodytext25"/>
    <w:rsid w:val="00E56782"/>
    <w:pPr>
      <w:widowControl w:val="0"/>
      <w:shd w:val="clear" w:color="auto" w:fill="FFFFFF"/>
      <w:spacing w:line="394" w:lineRule="exact"/>
      <w:jc w:val="both"/>
    </w:pPr>
    <w:rPr>
      <w:rFonts w:ascii="Arial" w:hAnsi="Arial" w:cs="Arial"/>
      <w:b/>
      <w:bCs/>
      <w:spacing w:val="-10"/>
      <w:sz w:val="32"/>
      <w:szCs w:val="32"/>
    </w:rPr>
  </w:style>
  <w:style w:type="paragraph" w:customStyle="1" w:styleId="Bodytext260">
    <w:name w:val="Body text (26)"/>
    <w:basedOn w:val="Normal"/>
    <w:link w:val="Bodytext26"/>
    <w:rsid w:val="00E56782"/>
    <w:pPr>
      <w:widowControl w:val="0"/>
      <w:shd w:val="clear" w:color="auto" w:fill="FFFFFF"/>
      <w:spacing w:line="240" w:lineRule="atLeast"/>
    </w:pPr>
    <w:rPr>
      <w:sz w:val="13"/>
      <w:szCs w:val="13"/>
    </w:rPr>
  </w:style>
  <w:style w:type="character" w:customStyle="1" w:styleId="Bodytext11NotItalic">
    <w:name w:val="Body text (11) + Not Italic"/>
    <w:basedOn w:val="Bodytext11"/>
    <w:rsid w:val="00E56782"/>
    <w:rPr>
      <w:rFonts w:ascii="Times New Roman" w:hAnsi="Times New Roman" w:cs="Times New Roman"/>
      <w:i w:val="0"/>
      <w:iCs w:val="0"/>
      <w:spacing w:val="0"/>
      <w:sz w:val="28"/>
      <w:szCs w:val="28"/>
      <w:u w:val="none"/>
      <w:shd w:val="clear" w:color="auto" w:fill="FFFFFF"/>
    </w:rPr>
  </w:style>
  <w:style w:type="character" w:customStyle="1" w:styleId="Bodytext16Spacing0pt">
    <w:name w:val="Body text (16) + Spacing 0 pt"/>
    <w:basedOn w:val="Bodytext16"/>
    <w:rsid w:val="00E56782"/>
    <w:rPr>
      <w:rFonts w:ascii="Times New Roman" w:hAnsi="Times New Roman" w:cs="Times New Roman"/>
      <w:b w:val="0"/>
      <w:bCs w:val="0"/>
      <w:i/>
      <w:iCs/>
      <w:spacing w:val="-10"/>
      <w:sz w:val="30"/>
      <w:szCs w:val="30"/>
      <w:u w:val="none"/>
      <w:shd w:val="clear" w:color="auto" w:fill="FFFFFF"/>
    </w:rPr>
  </w:style>
  <w:style w:type="character" w:customStyle="1" w:styleId="Bodytext16NotBold">
    <w:name w:val="Body text (16) + Not Bold"/>
    <w:basedOn w:val="Bodytext16"/>
    <w:rsid w:val="00E56782"/>
    <w:rPr>
      <w:rFonts w:ascii="Times New Roman" w:hAnsi="Times New Roman" w:cs="Times New Roman"/>
      <w:b w:val="0"/>
      <w:bCs w:val="0"/>
      <w:i/>
      <w:iCs/>
      <w:spacing w:val="0"/>
      <w:sz w:val="30"/>
      <w:szCs w:val="30"/>
      <w:u w:val="none"/>
      <w:shd w:val="clear" w:color="auto" w:fill="FFFFFF"/>
    </w:rPr>
  </w:style>
  <w:style w:type="character" w:customStyle="1" w:styleId="Bodytext312pt">
    <w:name w:val="Body text (3) + 12 pt"/>
    <w:aliases w:val="Italic7,Body text (17) + 10 pt"/>
    <w:basedOn w:val="Bodytext3"/>
    <w:rsid w:val="00E56782"/>
    <w:rPr>
      <w:rFonts w:ascii="Times New Roman" w:hAnsi="Times New Roman" w:cs="Times New Roman"/>
      <w:b w:val="0"/>
      <w:bCs w:val="0"/>
      <w:i/>
      <w:iCs/>
      <w:spacing w:val="8"/>
      <w:sz w:val="24"/>
      <w:szCs w:val="24"/>
      <w:u w:val="none"/>
      <w:shd w:val="clear" w:color="auto" w:fill="FFFFFF"/>
    </w:rPr>
  </w:style>
  <w:style w:type="character" w:customStyle="1" w:styleId="Bodytext16Spacing2pt">
    <w:name w:val="Body text (16) + Spacing 2 pt"/>
    <w:basedOn w:val="Bodytext16"/>
    <w:rsid w:val="00E56782"/>
    <w:rPr>
      <w:rFonts w:ascii="Times New Roman" w:hAnsi="Times New Roman" w:cs="Times New Roman"/>
      <w:b w:val="0"/>
      <w:bCs w:val="0"/>
      <w:i/>
      <w:iCs/>
      <w:spacing w:val="40"/>
      <w:sz w:val="30"/>
      <w:szCs w:val="30"/>
      <w:u w:val="none"/>
      <w:shd w:val="clear" w:color="auto" w:fill="FFFFFF"/>
    </w:rPr>
  </w:style>
  <w:style w:type="character" w:customStyle="1" w:styleId="Bodytext2BookmanOldStyle">
    <w:name w:val="Body text (2) + Bookman Old Style"/>
    <w:basedOn w:val="Bodytext2"/>
    <w:rsid w:val="00E56782"/>
    <w:rPr>
      <w:rFonts w:ascii="Bookman Old Style" w:hAnsi="Bookman Old Style" w:cs="Bookman Old Style"/>
      <w:i/>
      <w:iCs/>
      <w:spacing w:val="1"/>
      <w:sz w:val="28"/>
      <w:szCs w:val="28"/>
      <w:u w:val="none"/>
      <w:shd w:val="clear" w:color="auto" w:fill="FFFFFF"/>
    </w:rPr>
  </w:style>
  <w:style w:type="character" w:customStyle="1" w:styleId="Heading64">
    <w:name w:val="Heading #6 (4)_"/>
    <w:basedOn w:val="DefaultParagraphFont"/>
    <w:link w:val="Heading640"/>
    <w:rsid w:val="00E56782"/>
    <w:rPr>
      <w:b/>
      <w:bCs/>
      <w:sz w:val="28"/>
      <w:szCs w:val="28"/>
      <w:shd w:val="clear" w:color="auto" w:fill="FFFFFF"/>
      <w:lang w:val="de-DE" w:eastAsia="de-DE"/>
    </w:rPr>
  </w:style>
  <w:style w:type="character" w:customStyle="1" w:styleId="Bodytext27">
    <w:name w:val="Body text (27)_"/>
    <w:basedOn w:val="DefaultParagraphFont"/>
    <w:link w:val="Bodytext270"/>
    <w:rsid w:val="00E56782"/>
    <w:rPr>
      <w:b/>
      <w:bCs/>
      <w:sz w:val="28"/>
      <w:szCs w:val="28"/>
      <w:shd w:val="clear" w:color="auto" w:fill="FFFFFF"/>
      <w:lang w:val="de-DE" w:eastAsia="de-DE"/>
    </w:rPr>
  </w:style>
  <w:style w:type="character" w:customStyle="1" w:styleId="Bodytext2Consolas">
    <w:name w:val="Body text (2) + Consolas"/>
    <w:aliases w:val="4.5 pt,Body text (2) + Microsoft Sans Serif3"/>
    <w:basedOn w:val="Bodytext2"/>
    <w:rsid w:val="00E56782"/>
    <w:rPr>
      <w:rFonts w:ascii="Consolas" w:hAnsi="Consolas" w:cs="Consolas"/>
      <w:i/>
      <w:iCs/>
      <w:spacing w:val="1"/>
      <w:sz w:val="9"/>
      <w:szCs w:val="9"/>
      <w:u w:val="none"/>
      <w:shd w:val="clear" w:color="auto" w:fill="FFFFFF"/>
    </w:rPr>
  </w:style>
  <w:style w:type="paragraph" w:customStyle="1" w:styleId="Bodytext121">
    <w:name w:val="Body text (12)1"/>
    <w:basedOn w:val="Normal"/>
    <w:rsid w:val="00E56782"/>
    <w:pPr>
      <w:widowControl w:val="0"/>
      <w:shd w:val="clear" w:color="auto" w:fill="FFFFFF"/>
      <w:spacing w:before="300" w:line="336" w:lineRule="exact"/>
      <w:ind w:hanging="1200"/>
      <w:jc w:val="center"/>
    </w:pPr>
    <w:rPr>
      <w:rFonts w:eastAsia="Microsoft Sans Serif"/>
      <w:sz w:val="28"/>
      <w:szCs w:val="28"/>
      <w:lang w:val="vi-VN"/>
    </w:rPr>
  </w:style>
  <w:style w:type="paragraph" w:customStyle="1" w:styleId="Bodytext111">
    <w:name w:val="Body text (11)1"/>
    <w:basedOn w:val="Normal"/>
    <w:rsid w:val="00E56782"/>
    <w:pPr>
      <w:widowControl w:val="0"/>
      <w:shd w:val="clear" w:color="auto" w:fill="FFFFFF"/>
      <w:spacing w:before="120" w:after="300" w:line="240" w:lineRule="atLeast"/>
      <w:jc w:val="right"/>
    </w:pPr>
    <w:rPr>
      <w:rFonts w:eastAsia="Microsoft Sans Serif"/>
      <w:i/>
      <w:iCs/>
      <w:sz w:val="28"/>
      <w:szCs w:val="28"/>
      <w:lang w:val="vi-VN"/>
    </w:rPr>
  </w:style>
  <w:style w:type="paragraph" w:customStyle="1" w:styleId="Bodytext181">
    <w:name w:val="Body text (18)1"/>
    <w:basedOn w:val="Normal"/>
    <w:rsid w:val="00E56782"/>
    <w:pPr>
      <w:widowControl w:val="0"/>
      <w:shd w:val="clear" w:color="auto" w:fill="FFFFFF"/>
      <w:spacing w:line="240" w:lineRule="atLeast"/>
      <w:jc w:val="center"/>
    </w:pPr>
    <w:rPr>
      <w:rFonts w:eastAsia="Microsoft Sans Serif"/>
      <w:sz w:val="28"/>
      <w:szCs w:val="28"/>
      <w:lang w:val="vi-VN"/>
    </w:rPr>
  </w:style>
  <w:style w:type="paragraph" w:customStyle="1" w:styleId="Bodytext161">
    <w:name w:val="Body text (16)1"/>
    <w:basedOn w:val="Normal"/>
    <w:rsid w:val="00E56782"/>
    <w:pPr>
      <w:widowControl w:val="0"/>
      <w:shd w:val="clear" w:color="auto" w:fill="FFFFFF"/>
      <w:spacing w:before="60" w:after="60" w:line="240" w:lineRule="atLeast"/>
      <w:ind w:firstLine="600"/>
      <w:jc w:val="both"/>
    </w:pPr>
    <w:rPr>
      <w:rFonts w:eastAsia="Microsoft Sans Serif"/>
      <w:b/>
      <w:bCs/>
      <w:sz w:val="30"/>
      <w:szCs w:val="30"/>
      <w:lang w:val="vi-VN"/>
    </w:rPr>
  </w:style>
  <w:style w:type="paragraph" w:customStyle="1" w:styleId="Heading631">
    <w:name w:val="Heading #6 (3)1"/>
    <w:basedOn w:val="Normal"/>
    <w:rsid w:val="00E56782"/>
    <w:pPr>
      <w:widowControl w:val="0"/>
      <w:shd w:val="clear" w:color="auto" w:fill="FFFFFF"/>
      <w:spacing w:before="120" w:after="240" w:line="336" w:lineRule="exact"/>
      <w:ind w:hanging="620"/>
      <w:outlineLvl w:val="5"/>
    </w:pPr>
    <w:rPr>
      <w:rFonts w:eastAsia="Microsoft Sans Serif"/>
      <w:b/>
      <w:bCs/>
      <w:sz w:val="30"/>
      <w:szCs w:val="30"/>
      <w:lang w:val="vi-VN"/>
    </w:rPr>
  </w:style>
  <w:style w:type="paragraph" w:customStyle="1" w:styleId="Heading640">
    <w:name w:val="Heading #6 (4)"/>
    <w:basedOn w:val="Normal"/>
    <w:link w:val="Heading64"/>
    <w:rsid w:val="00E56782"/>
    <w:pPr>
      <w:widowControl w:val="0"/>
      <w:shd w:val="clear" w:color="auto" w:fill="FFFFFF"/>
      <w:spacing w:before="60" w:after="60" w:line="240" w:lineRule="atLeast"/>
      <w:jc w:val="both"/>
      <w:outlineLvl w:val="5"/>
    </w:pPr>
    <w:rPr>
      <w:b/>
      <w:bCs/>
      <w:sz w:val="28"/>
      <w:szCs w:val="28"/>
      <w:lang w:val="de-DE" w:eastAsia="de-DE"/>
    </w:rPr>
  </w:style>
  <w:style w:type="paragraph" w:customStyle="1" w:styleId="Bodytext270">
    <w:name w:val="Body text (27)"/>
    <w:basedOn w:val="Normal"/>
    <w:link w:val="Bodytext27"/>
    <w:rsid w:val="00E56782"/>
    <w:pPr>
      <w:widowControl w:val="0"/>
      <w:shd w:val="clear" w:color="auto" w:fill="FFFFFF"/>
      <w:spacing w:after="60" w:line="240" w:lineRule="atLeast"/>
    </w:pPr>
    <w:rPr>
      <w:b/>
      <w:bCs/>
      <w:sz w:val="28"/>
      <w:szCs w:val="28"/>
      <w:lang w:val="de-DE" w:eastAsia="de-DE"/>
    </w:rPr>
  </w:style>
  <w:style w:type="character" w:customStyle="1" w:styleId="Heading100">
    <w:name w:val="Heading #10_"/>
    <w:link w:val="Heading101"/>
    <w:rsid w:val="00E56782"/>
    <w:rPr>
      <w:b/>
      <w:bCs/>
      <w:sz w:val="28"/>
      <w:szCs w:val="28"/>
      <w:shd w:val="clear" w:color="auto" w:fill="FFFFFF"/>
    </w:rPr>
  </w:style>
  <w:style w:type="character" w:customStyle="1" w:styleId="Heading10NotBold">
    <w:name w:val="Heading #10 + Not Bold"/>
    <w:basedOn w:val="Heading100"/>
    <w:rsid w:val="00E56782"/>
    <w:rPr>
      <w:b/>
      <w:bCs/>
      <w:sz w:val="28"/>
      <w:szCs w:val="28"/>
      <w:shd w:val="clear" w:color="auto" w:fill="FFFFFF"/>
    </w:rPr>
  </w:style>
  <w:style w:type="character" w:customStyle="1" w:styleId="Heading8">
    <w:name w:val="Heading #8_"/>
    <w:link w:val="Heading80"/>
    <w:rsid w:val="00E56782"/>
    <w:rPr>
      <w:b/>
      <w:bCs/>
      <w:i/>
      <w:iCs/>
      <w:spacing w:val="70"/>
      <w:sz w:val="21"/>
      <w:szCs w:val="21"/>
      <w:shd w:val="clear" w:color="auto" w:fill="FFFFFF"/>
    </w:rPr>
  </w:style>
  <w:style w:type="character" w:customStyle="1" w:styleId="Bodytext714pt">
    <w:name w:val="Body text (7) + 14 pt"/>
    <w:rsid w:val="00E56782"/>
    <w:rPr>
      <w:rFonts w:ascii="Times New Roman" w:hAnsi="Times New Roman" w:cs="Times New Roman"/>
      <w:sz w:val="28"/>
      <w:szCs w:val="28"/>
      <w:u w:val="none"/>
    </w:rPr>
  </w:style>
  <w:style w:type="character" w:customStyle="1" w:styleId="Heading5NotBold">
    <w:name w:val="Heading #5 + Not Bold"/>
    <w:basedOn w:val="Heading5"/>
    <w:rsid w:val="00E56782"/>
    <w:rPr>
      <w:rFonts w:ascii="Times New Roman" w:hAnsi="Times New Roman" w:cs="Times New Roman"/>
      <w:b/>
      <w:bCs/>
      <w:spacing w:val="4"/>
      <w:sz w:val="28"/>
      <w:szCs w:val="28"/>
      <w:u w:val="none"/>
      <w:shd w:val="clear" w:color="auto" w:fill="FFFFFF"/>
    </w:rPr>
  </w:style>
  <w:style w:type="character" w:customStyle="1" w:styleId="Heading102">
    <w:name w:val="Heading #10 (2)_"/>
    <w:link w:val="Heading1020"/>
    <w:rsid w:val="00E56782"/>
    <w:rPr>
      <w:b/>
      <w:bCs/>
      <w:sz w:val="26"/>
      <w:szCs w:val="26"/>
      <w:shd w:val="clear" w:color="auto" w:fill="FFFFFF"/>
    </w:rPr>
  </w:style>
  <w:style w:type="character" w:customStyle="1" w:styleId="Heading92">
    <w:name w:val="Heading #9 (2)_"/>
    <w:link w:val="Heading920"/>
    <w:rsid w:val="00E56782"/>
    <w:rPr>
      <w:sz w:val="28"/>
      <w:szCs w:val="28"/>
      <w:shd w:val="clear" w:color="auto" w:fill="FFFFFF"/>
    </w:rPr>
  </w:style>
  <w:style w:type="character" w:customStyle="1" w:styleId="Bodytext28pt">
    <w:name w:val="Body text (2) + 8 pt"/>
    <w:rsid w:val="00E56782"/>
    <w:rPr>
      <w:rFonts w:ascii="Times New Roman" w:hAnsi="Times New Roman" w:cs="Times New Roman"/>
      <w:sz w:val="16"/>
      <w:szCs w:val="16"/>
      <w:u w:val="none"/>
    </w:rPr>
  </w:style>
  <w:style w:type="character" w:customStyle="1" w:styleId="Bodytext2Italic4">
    <w:name w:val="Body text (2) + Italic4"/>
    <w:rsid w:val="00E56782"/>
    <w:rPr>
      <w:rFonts w:ascii="Times New Roman" w:hAnsi="Times New Roman" w:cs="Times New Roman"/>
      <w:i/>
      <w:iCs/>
      <w:sz w:val="28"/>
      <w:szCs w:val="28"/>
      <w:u w:val="none"/>
    </w:rPr>
  </w:style>
  <w:style w:type="character" w:customStyle="1" w:styleId="Heading72">
    <w:name w:val="Heading #7 (2)_"/>
    <w:link w:val="Heading720"/>
    <w:rsid w:val="00E56782"/>
    <w:rPr>
      <w:b/>
      <w:bCs/>
      <w:sz w:val="26"/>
      <w:szCs w:val="26"/>
      <w:shd w:val="clear" w:color="auto" w:fill="FFFFFF"/>
    </w:rPr>
  </w:style>
  <w:style w:type="character" w:customStyle="1" w:styleId="Heading9">
    <w:name w:val="Heading #9_"/>
    <w:link w:val="Heading90"/>
    <w:rsid w:val="00E56782"/>
    <w:rPr>
      <w:sz w:val="28"/>
      <w:szCs w:val="28"/>
      <w:shd w:val="clear" w:color="auto" w:fill="FFFFFF"/>
    </w:rPr>
  </w:style>
  <w:style w:type="character" w:customStyle="1" w:styleId="Heading7">
    <w:name w:val="Heading #7_"/>
    <w:link w:val="Heading70"/>
    <w:rsid w:val="00E56782"/>
    <w:rPr>
      <w:b/>
      <w:bCs/>
      <w:sz w:val="28"/>
      <w:szCs w:val="28"/>
      <w:shd w:val="clear" w:color="auto" w:fill="FFFFFF"/>
    </w:rPr>
  </w:style>
  <w:style w:type="character" w:customStyle="1" w:styleId="Heading7NotBold">
    <w:name w:val="Heading #7 + Not Bold"/>
    <w:basedOn w:val="Heading7"/>
    <w:rsid w:val="00E56782"/>
    <w:rPr>
      <w:b/>
      <w:bCs/>
      <w:sz w:val="28"/>
      <w:szCs w:val="28"/>
      <w:shd w:val="clear" w:color="auto" w:fill="FFFFFF"/>
    </w:rPr>
  </w:style>
  <w:style w:type="character" w:customStyle="1" w:styleId="PicturecaptionItalic">
    <w:name w:val="Picture caption + Italic"/>
    <w:rsid w:val="00E56782"/>
    <w:rPr>
      <w:rFonts w:ascii="Times New Roman" w:hAnsi="Times New Roman" w:cs="Times New Roman"/>
      <w:i/>
      <w:iCs/>
      <w:sz w:val="28"/>
      <w:szCs w:val="28"/>
      <w:u w:val="none"/>
    </w:rPr>
  </w:style>
  <w:style w:type="character" w:customStyle="1" w:styleId="Other14pt1">
    <w:name w:val="Other + 14 pt1"/>
    <w:rsid w:val="00E56782"/>
    <w:rPr>
      <w:rFonts w:ascii="Times New Roman" w:hAnsi="Times New Roman" w:cs="Times New Roman"/>
      <w:sz w:val="28"/>
      <w:szCs w:val="28"/>
      <w:u w:val="none"/>
    </w:rPr>
  </w:style>
  <w:style w:type="character" w:customStyle="1" w:styleId="Tablecaption3Spacing1pt">
    <w:name w:val="Table caption (3) + Spacing 1 pt"/>
    <w:rsid w:val="00E56782"/>
    <w:rPr>
      <w:rFonts w:ascii="Times New Roman" w:hAnsi="Times New Roman" w:cs="Times New Roman"/>
      <w:i/>
      <w:iCs/>
      <w:spacing w:val="20"/>
      <w:sz w:val="28"/>
      <w:szCs w:val="28"/>
      <w:u w:val="none"/>
    </w:rPr>
  </w:style>
  <w:style w:type="character" w:customStyle="1" w:styleId="Bodytext4Spacing1pt">
    <w:name w:val="Body text (4) + Spacing 1 pt"/>
    <w:rsid w:val="00E56782"/>
    <w:rPr>
      <w:rFonts w:ascii="Times New Roman" w:hAnsi="Times New Roman" w:cs="Times New Roman"/>
      <w:i/>
      <w:iCs/>
      <w:spacing w:val="20"/>
      <w:sz w:val="28"/>
      <w:szCs w:val="28"/>
      <w:u w:val="none"/>
    </w:rPr>
  </w:style>
  <w:style w:type="character" w:customStyle="1" w:styleId="Heading73">
    <w:name w:val="Heading #7 (3)_"/>
    <w:link w:val="Heading730"/>
    <w:rsid w:val="00E56782"/>
    <w:rPr>
      <w:rFonts w:ascii="Georgia" w:hAnsi="Georgia" w:cs="Georgia"/>
      <w:b/>
      <w:bCs/>
      <w:sz w:val="26"/>
      <w:szCs w:val="26"/>
      <w:shd w:val="clear" w:color="auto" w:fill="FFFFFF"/>
    </w:rPr>
  </w:style>
  <w:style w:type="character" w:customStyle="1" w:styleId="Heading73TrebuchetMS">
    <w:name w:val="Heading #7 (3) + Trebuchet MS"/>
    <w:aliases w:val="12 pt1"/>
    <w:rsid w:val="00E56782"/>
    <w:rPr>
      <w:rFonts w:ascii="Trebuchet MS" w:hAnsi="Trebuchet MS" w:cs="Trebuchet MS"/>
      <w:b/>
      <w:bCs/>
      <w:sz w:val="24"/>
      <w:szCs w:val="24"/>
      <w:u w:val="none"/>
    </w:rPr>
  </w:style>
  <w:style w:type="character" w:customStyle="1" w:styleId="Headerorfooter3NotBold">
    <w:name w:val="Header or footer (3) + Not Bold"/>
    <w:basedOn w:val="Headerorfooter3"/>
    <w:rsid w:val="00E56782"/>
    <w:rPr>
      <w:rFonts w:ascii="Times New Roman" w:hAnsi="Times New Roman" w:cs="Times New Roman"/>
      <w:b/>
      <w:bCs/>
      <w:spacing w:val="3"/>
      <w:sz w:val="26"/>
      <w:szCs w:val="26"/>
      <w:u w:val="none"/>
      <w:shd w:val="clear" w:color="auto" w:fill="FFFFFF"/>
    </w:rPr>
  </w:style>
  <w:style w:type="character" w:customStyle="1" w:styleId="Heading116pt1">
    <w:name w:val="Heading #1 + 16 pt1"/>
    <w:rsid w:val="00E56782"/>
    <w:rPr>
      <w:rFonts w:ascii="Times New Roman" w:hAnsi="Times New Roman" w:cs="Times New Roman"/>
      <w:sz w:val="32"/>
      <w:szCs w:val="32"/>
      <w:u w:val="none"/>
    </w:rPr>
  </w:style>
  <w:style w:type="character" w:customStyle="1" w:styleId="Heading1Italic">
    <w:name w:val="Heading #1 + Italic"/>
    <w:rsid w:val="00E56782"/>
    <w:rPr>
      <w:rFonts w:ascii="Times New Roman" w:hAnsi="Times New Roman" w:cs="Times New Roman"/>
      <w:i/>
      <w:iCs/>
      <w:sz w:val="28"/>
      <w:szCs w:val="28"/>
      <w:u w:val="none"/>
    </w:rPr>
  </w:style>
  <w:style w:type="character" w:customStyle="1" w:styleId="Heading614pt">
    <w:name w:val="Heading #6 + 14 pt"/>
    <w:rsid w:val="00E56782"/>
    <w:rPr>
      <w:rFonts w:ascii="Times New Roman" w:hAnsi="Times New Roman" w:cs="Times New Roman"/>
      <w:b/>
      <w:bCs/>
      <w:sz w:val="28"/>
      <w:szCs w:val="28"/>
      <w:u w:val="none"/>
    </w:rPr>
  </w:style>
  <w:style w:type="character" w:customStyle="1" w:styleId="Heading103">
    <w:name w:val="Heading #10 (3)_"/>
    <w:link w:val="Heading1030"/>
    <w:rsid w:val="00E56782"/>
    <w:rPr>
      <w:b/>
      <w:bCs/>
      <w:sz w:val="28"/>
      <w:szCs w:val="28"/>
      <w:shd w:val="clear" w:color="auto" w:fill="FFFFFF"/>
    </w:rPr>
  </w:style>
  <w:style w:type="paragraph" w:customStyle="1" w:styleId="Heading101">
    <w:name w:val="Heading #10"/>
    <w:basedOn w:val="Normal"/>
    <w:link w:val="Heading100"/>
    <w:rsid w:val="00E56782"/>
    <w:pPr>
      <w:widowControl w:val="0"/>
      <w:shd w:val="clear" w:color="auto" w:fill="FFFFFF"/>
      <w:spacing w:before="960" w:after="120" w:line="240" w:lineRule="atLeast"/>
      <w:jc w:val="center"/>
    </w:pPr>
    <w:rPr>
      <w:b/>
      <w:bCs/>
      <w:sz w:val="28"/>
      <w:szCs w:val="28"/>
    </w:rPr>
  </w:style>
  <w:style w:type="paragraph" w:customStyle="1" w:styleId="Heading80">
    <w:name w:val="Heading #8"/>
    <w:basedOn w:val="Normal"/>
    <w:link w:val="Heading8"/>
    <w:rsid w:val="00E56782"/>
    <w:pPr>
      <w:widowControl w:val="0"/>
      <w:shd w:val="clear" w:color="auto" w:fill="FFFFFF"/>
      <w:spacing w:line="254" w:lineRule="exact"/>
      <w:jc w:val="center"/>
      <w:outlineLvl w:val="7"/>
    </w:pPr>
    <w:rPr>
      <w:b/>
      <w:bCs/>
      <w:i/>
      <w:iCs/>
      <w:spacing w:val="70"/>
      <w:sz w:val="21"/>
      <w:szCs w:val="21"/>
    </w:rPr>
  </w:style>
  <w:style w:type="paragraph" w:customStyle="1" w:styleId="Heading1020">
    <w:name w:val="Heading #10 (2)"/>
    <w:basedOn w:val="Normal"/>
    <w:link w:val="Heading102"/>
    <w:rsid w:val="00E56782"/>
    <w:pPr>
      <w:widowControl w:val="0"/>
      <w:shd w:val="clear" w:color="auto" w:fill="FFFFFF"/>
      <w:spacing w:before="120" w:after="120" w:line="240" w:lineRule="atLeast"/>
      <w:ind w:firstLine="700"/>
      <w:jc w:val="both"/>
    </w:pPr>
    <w:rPr>
      <w:b/>
      <w:bCs/>
      <w:sz w:val="26"/>
      <w:szCs w:val="26"/>
    </w:rPr>
  </w:style>
  <w:style w:type="paragraph" w:customStyle="1" w:styleId="Heading920">
    <w:name w:val="Heading #9 (2)"/>
    <w:basedOn w:val="Normal"/>
    <w:link w:val="Heading92"/>
    <w:rsid w:val="00E56782"/>
    <w:pPr>
      <w:widowControl w:val="0"/>
      <w:shd w:val="clear" w:color="auto" w:fill="FFFFFF"/>
      <w:spacing w:line="374" w:lineRule="exact"/>
      <w:outlineLvl w:val="8"/>
    </w:pPr>
    <w:rPr>
      <w:sz w:val="28"/>
      <w:szCs w:val="28"/>
    </w:rPr>
  </w:style>
  <w:style w:type="paragraph" w:customStyle="1" w:styleId="Heading720">
    <w:name w:val="Heading #7 (2)"/>
    <w:basedOn w:val="Normal"/>
    <w:link w:val="Heading72"/>
    <w:rsid w:val="00E56782"/>
    <w:pPr>
      <w:widowControl w:val="0"/>
      <w:shd w:val="clear" w:color="auto" w:fill="FFFFFF"/>
      <w:spacing w:after="180" w:line="240" w:lineRule="atLeast"/>
      <w:ind w:firstLine="720"/>
      <w:jc w:val="both"/>
      <w:outlineLvl w:val="6"/>
    </w:pPr>
    <w:rPr>
      <w:b/>
      <w:bCs/>
      <w:sz w:val="26"/>
      <w:szCs w:val="26"/>
    </w:rPr>
  </w:style>
  <w:style w:type="paragraph" w:customStyle="1" w:styleId="Heading90">
    <w:name w:val="Heading #9"/>
    <w:basedOn w:val="Normal"/>
    <w:link w:val="Heading9"/>
    <w:rsid w:val="00E56782"/>
    <w:pPr>
      <w:widowControl w:val="0"/>
      <w:shd w:val="clear" w:color="auto" w:fill="FFFFFF"/>
      <w:spacing w:before="120" w:after="120" w:line="341" w:lineRule="exact"/>
      <w:ind w:firstLine="740"/>
      <w:jc w:val="both"/>
      <w:outlineLvl w:val="8"/>
    </w:pPr>
    <w:rPr>
      <w:sz w:val="28"/>
      <w:szCs w:val="28"/>
    </w:rPr>
  </w:style>
  <w:style w:type="paragraph" w:customStyle="1" w:styleId="Heading70">
    <w:name w:val="Heading #7"/>
    <w:basedOn w:val="Normal"/>
    <w:link w:val="Heading7"/>
    <w:rsid w:val="00E56782"/>
    <w:pPr>
      <w:widowControl w:val="0"/>
      <w:shd w:val="clear" w:color="auto" w:fill="FFFFFF"/>
      <w:spacing w:line="437" w:lineRule="exact"/>
      <w:ind w:firstLine="720"/>
      <w:jc w:val="both"/>
      <w:outlineLvl w:val="6"/>
    </w:pPr>
    <w:rPr>
      <w:b/>
      <w:bCs/>
      <w:sz w:val="28"/>
      <w:szCs w:val="28"/>
    </w:rPr>
  </w:style>
  <w:style w:type="paragraph" w:customStyle="1" w:styleId="Bodytext1010">
    <w:name w:val="Body text (10)1"/>
    <w:basedOn w:val="Normal"/>
    <w:rsid w:val="00E56782"/>
    <w:pPr>
      <w:widowControl w:val="0"/>
      <w:shd w:val="clear" w:color="auto" w:fill="FFFFFF"/>
      <w:spacing w:line="178" w:lineRule="exact"/>
      <w:jc w:val="both"/>
    </w:pPr>
    <w:rPr>
      <w:rFonts w:eastAsia="Microsoft Sans Serif"/>
      <w:i/>
      <w:iCs/>
      <w:spacing w:val="10"/>
      <w:sz w:val="16"/>
      <w:szCs w:val="16"/>
      <w:lang w:val="vi-VN"/>
    </w:rPr>
  </w:style>
  <w:style w:type="paragraph" w:customStyle="1" w:styleId="Heading730">
    <w:name w:val="Heading #7 (3)"/>
    <w:basedOn w:val="Normal"/>
    <w:link w:val="Heading73"/>
    <w:rsid w:val="00E56782"/>
    <w:pPr>
      <w:widowControl w:val="0"/>
      <w:shd w:val="clear" w:color="auto" w:fill="FFFFFF"/>
      <w:spacing w:after="120" w:line="240" w:lineRule="atLeast"/>
      <w:outlineLvl w:val="6"/>
    </w:pPr>
    <w:rPr>
      <w:rFonts w:ascii="Georgia" w:hAnsi="Georgia" w:cs="Georgia"/>
      <w:b/>
      <w:bCs/>
      <w:sz w:val="26"/>
      <w:szCs w:val="26"/>
    </w:rPr>
  </w:style>
  <w:style w:type="paragraph" w:customStyle="1" w:styleId="Heading1030">
    <w:name w:val="Heading #10 (3)"/>
    <w:basedOn w:val="Normal"/>
    <w:link w:val="Heading103"/>
    <w:rsid w:val="00E56782"/>
    <w:pPr>
      <w:widowControl w:val="0"/>
      <w:shd w:val="clear" w:color="auto" w:fill="FFFFFF"/>
      <w:spacing w:before="420" w:line="446" w:lineRule="exact"/>
      <w:ind w:firstLine="760"/>
      <w:jc w:val="both"/>
    </w:pPr>
    <w:rPr>
      <w:b/>
      <w:bCs/>
      <w:sz w:val="28"/>
      <w:szCs w:val="28"/>
    </w:rPr>
  </w:style>
  <w:style w:type="character" w:customStyle="1" w:styleId="Bodytext7SmallCaps">
    <w:name w:val="Body text (7) + Small Caps"/>
    <w:basedOn w:val="Bodytext7"/>
    <w:rsid w:val="00E56782"/>
    <w:rPr>
      <w:rFonts w:ascii="Times New Roman" w:hAnsi="Times New Roman" w:cs="Times New Roman"/>
      <w:smallCaps/>
      <w:noProof/>
      <w:color w:val="FFFFFF"/>
      <w:sz w:val="11"/>
      <w:szCs w:val="11"/>
      <w:u w:val="none"/>
      <w:shd w:val="clear" w:color="auto" w:fill="FFFFFF"/>
    </w:rPr>
  </w:style>
  <w:style w:type="character" w:customStyle="1" w:styleId="Heading43">
    <w:name w:val="Heading #4 (3)_"/>
    <w:basedOn w:val="DefaultParagraphFont"/>
    <w:link w:val="Heading430"/>
    <w:rsid w:val="00E56782"/>
    <w:rPr>
      <w:b/>
      <w:bCs/>
      <w:shd w:val="clear" w:color="auto" w:fill="FFFFFF"/>
    </w:rPr>
  </w:style>
  <w:style w:type="character" w:customStyle="1" w:styleId="Heading44">
    <w:name w:val="Heading #4 (4)_"/>
    <w:basedOn w:val="DefaultParagraphFont"/>
    <w:link w:val="Heading440"/>
    <w:rsid w:val="00E56782"/>
    <w:rPr>
      <w:shd w:val="clear" w:color="auto" w:fill="FFFFFF"/>
    </w:rPr>
  </w:style>
  <w:style w:type="character" w:customStyle="1" w:styleId="Heading45">
    <w:name w:val="Heading #4 (5)_"/>
    <w:basedOn w:val="DefaultParagraphFont"/>
    <w:link w:val="Heading450"/>
    <w:rsid w:val="00E56782"/>
    <w:rPr>
      <w:rFonts w:ascii="Arial Narrow" w:hAnsi="Arial Narrow" w:cs="Arial Narrow"/>
      <w:b/>
      <w:bCs/>
      <w:shd w:val="clear" w:color="auto" w:fill="FFFFFF"/>
    </w:rPr>
  </w:style>
  <w:style w:type="character" w:customStyle="1" w:styleId="Heading46">
    <w:name w:val="Heading #4 (6)_"/>
    <w:basedOn w:val="DefaultParagraphFont"/>
    <w:link w:val="Heading460"/>
    <w:rsid w:val="00E56782"/>
    <w:rPr>
      <w:rFonts w:ascii="Segoe UI" w:hAnsi="Segoe UI" w:cs="Segoe UI"/>
      <w:spacing w:val="-10"/>
      <w:shd w:val="clear" w:color="auto" w:fill="FFFFFF"/>
    </w:rPr>
  </w:style>
  <w:style w:type="character" w:customStyle="1" w:styleId="Heading3NotBold">
    <w:name w:val="Heading #3 + Not Bold"/>
    <w:basedOn w:val="Heading3"/>
    <w:rsid w:val="00E56782"/>
    <w:rPr>
      <w:rFonts w:ascii="Times New Roman" w:hAnsi="Times New Roman" w:cs="Times New Roman"/>
      <w:b/>
      <w:bCs/>
      <w:spacing w:val="3"/>
      <w:sz w:val="28"/>
      <w:szCs w:val="28"/>
      <w:u w:val="none"/>
      <w:shd w:val="clear" w:color="auto" w:fill="FFFFFF"/>
    </w:rPr>
  </w:style>
  <w:style w:type="character" w:customStyle="1" w:styleId="Heading3SmallCaps">
    <w:name w:val="Heading #3 + Small Caps"/>
    <w:basedOn w:val="Heading3"/>
    <w:rsid w:val="00E56782"/>
    <w:rPr>
      <w:rFonts w:ascii="Times New Roman" w:hAnsi="Times New Roman" w:cs="Times New Roman"/>
      <w:b/>
      <w:bCs/>
      <w:smallCaps/>
      <w:spacing w:val="3"/>
      <w:sz w:val="28"/>
      <w:szCs w:val="28"/>
      <w:u w:val="none"/>
      <w:shd w:val="clear" w:color="auto" w:fill="FFFFFF"/>
    </w:rPr>
  </w:style>
  <w:style w:type="character" w:customStyle="1" w:styleId="Heading47">
    <w:name w:val="Heading #4 (7)_"/>
    <w:basedOn w:val="DefaultParagraphFont"/>
    <w:link w:val="Heading470"/>
    <w:rsid w:val="00E56782"/>
    <w:rPr>
      <w:sz w:val="22"/>
      <w:szCs w:val="22"/>
      <w:shd w:val="clear" w:color="auto" w:fill="FFFFFF"/>
    </w:rPr>
  </w:style>
  <w:style w:type="character" w:customStyle="1" w:styleId="Heading48">
    <w:name w:val="Heading #4 (8)_"/>
    <w:basedOn w:val="DefaultParagraphFont"/>
    <w:link w:val="Heading480"/>
    <w:rsid w:val="00E56782"/>
    <w:rPr>
      <w:sz w:val="24"/>
      <w:szCs w:val="24"/>
      <w:shd w:val="clear" w:color="auto" w:fill="FFFFFF"/>
    </w:rPr>
  </w:style>
  <w:style w:type="character" w:customStyle="1" w:styleId="Heading49">
    <w:name w:val="Heading #4 (9)_"/>
    <w:basedOn w:val="DefaultParagraphFont"/>
    <w:link w:val="Heading490"/>
    <w:rsid w:val="00E56782"/>
    <w:rPr>
      <w:rFonts w:ascii="Segoe UI" w:hAnsi="Segoe UI" w:cs="Segoe UI"/>
      <w:sz w:val="22"/>
      <w:szCs w:val="22"/>
      <w:shd w:val="clear" w:color="auto" w:fill="FFFFFF"/>
    </w:rPr>
  </w:style>
  <w:style w:type="character" w:customStyle="1" w:styleId="Heading410">
    <w:name w:val="Heading #4 (10)_"/>
    <w:basedOn w:val="DefaultParagraphFont"/>
    <w:link w:val="Heading4100"/>
    <w:rsid w:val="00E56782"/>
    <w:rPr>
      <w:rFonts w:ascii="Arial Narrow" w:hAnsi="Arial Narrow" w:cs="Arial Narrow"/>
      <w:shd w:val="clear" w:color="auto" w:fill="FFFFFF"/>
    </w:rPr>
  </w:style>
  <w:style w:type="character" w:customStyle="1" w:styleId="Heading411">
    <w:name w:val="Heading #4 (11)_"/>
    <w:basedOn w:val="DefaultParagraphFont"/>
    <w:link w:val="Heading4110"/>
    <w:rsid w:val="00E56782"/>
    <w:rPr>
      <w:sz w:val="24"/>
      <w:szCs w:val="24"/>
      <w:shd w:val="clear" w:color="auto" w:fill="FFFFFF"/>
    </w:rPr>
  </w:style>
  <w:style w:type="character" w:customStyle="1" w:styleId="Heading412">
    <w:name w:val="Heading #4 (12)_"/>
    <w:basedOn w:val="DefaultParagraphFont"/>
    <w:link w:val="Heading4120"/>
    <w:rsid w:val="00E56782"/>
    <w:rPr>
      <w:b/>
      <w:bCs/>
      <w:shd w:val="clear" w:color="auto" w:fill="FFFFFF"/>
    </w:rPr>
  </w:style>
  <w:style w:type="character" w:customStyle="1" w:styleId="Heading413">
    <w:name w:val="Heading #4 (13)_"/>
    <w:basedOn w:val="DefaultParagraphFont"/>
    <w:link w:val="Heading4130"/>
    <w:rsid w:val="00E56782"/>
    <w:rPr>
      <w:rFonts w:ascii="Segoe UI" w:hAnsi="Segoe UI" w:cs="Segoe UI"/>
      <w:shd w:val="clear" w:color="auto" w:fill="FFFFFF"/>
    </w:rPr>
  </w:style>
  <w:style w:type="character" w:customStyle="1" w:styleId="Bodytext1414pt">
    <w:name w:val="Body text (14) + 14 pt"/>
    <w:basedOn w:val="Bodytext14"/>
    <w:rsid w:val="00E56782"/>
    <w:rPr>
      <w:rFonts w:ascii="Times New Roman" w:hAnsi="Times New Roman" w:cs="Times New Roman"/>
      <w:b w:val="0"/>
      <w:bCs w:val="0"/>
      <w:spacing w:val="-3"/>
      <w:sz w:val="28"/>
      <w:szCs w:val="28"/>
      <w:u w:val="none"/>
      <w:shd w:val="clear" w:color="auto" w:fill="FFFFFF"/>
    </w:rPr>
  </w:style>
  <w:style w:type="paragraph" w:customStyle="1" w:styleId="Heading430">
    <w:name w:val="Heading #4 (3)"/>
    <w:basedOn w:val="Normal"/>
    <w:link w:val="Heading43"/>
    <w:rsid w:val="00E56782"/>
    <w:pPr>
      <w:widowControl w:val="0"/>
      <w:shd w:val="clear" w:color="auto" w:fill="FFFFFF"/>
      <w:spacing w:line="240" w:lineRule="atLeast"/>
      <w:jc w:val="center"/>
      <w:outlineLvl w:val="3"/>
    </w:pPr>
    <w:rPr>
      <w:b/>
      <w:bCs/>
      <w:sz w:val="20"/>
      <w:szCs w:val="20"/>
    </w:rPr>
  </w:style>
  <w:style w:type="paragraph" w:customStyle="1" w:styleId="Heading440">
    <w:name w:val="Heading #4 (4)"/>
    <w:basedOn w:val="Normal"/>
    <w:link w:val="Heading44"/>
    <w:rsid w:val="00E56782"/>
    <w:pPr>
      <w:widowControl w:val="0"/>
      <w:shd w:val="clear" w:color="auto" w:fill="FFFFFF"/>
      <w:spacing w:line="240" w:lineRule="atLeast"/>
      <w:jc w:val="center"/>
      <w:outlineLvl w:val="3"/>
    </w:pPr>
    <w:rPr>
      <w:sz w:val="20"/>
      <w:szCs w:val="20"/>
    </w:rPr>
  </w:style>
  <w:style w:type="paragraph" w:customStyle="1" w:styleId="Heading450">
    <w:name w:val="Heading #4 (5)"/>
    <w:basedOn w:val="Normal"/>
    <w:link w:val="Heading45"/>
    <w:rsid w:val="00E56782"/>
    <w:pPr>
      <w:widowControl w:val="0"/>
      <w:shd w:val="clear" w:color="auto" w:fill="FFFFFF"/>
      <w:spacing w:line="240" w:lineRule="atLeast"/>
      <w:jc w:val="center"/>
      <w:outlineLvl w:val="3"/>
    </w:pPr>
    <w:rPr>
      <w:rFonts w:ascii="Arial Narrow" w:hAnsi="Arial Narrow" w:cs="Arial Narrow"/>
      <w:b/>
      <w:bCs/>
      <w:sz w:val="20"/>
      <w:szCs w:val="20"/>
    </w:rPr>
  </w:style>
  <w:style w:type="paragraph" w:customStyle="1" w:styleId="Heading460">
    <w:name w:val="Heading #4 (6)"/>
    <w:basedOn w:val="Normal"/>
    <w:link w:val="Heading46"/>
    <w:rsid w:val="00E56782"/>
    <w:pPr>
      <w:widowControl w:val="0"/>
      <w:shd w:val="clear" w:color="auto" w:fill="FFFFFF"/>
      <w:spacing w:line="240" w:lineRule="atLeast"/>
      <w:jc w:val="center"/>
      <w:outlineLvl w:val="3"/>
    </w:pPr>
    <w:rPr>
      <w:rFonts w:ascii="Segoe UI" w:hAnsi="Segoe UI" w:cs="Segoe UI"/>
      <w:spacing w:val="-10"/>
      <w:sz w:val="20"/>
      <w:szCs w:val="20"/>
    </w:rPr>
  </w:style>
  <w:style w:type="paragraph" w:customStyle="1" w:styleId="Heading470">
    <w:name w:val="Heading #4 (7)"/>
    <w:basedOn w:val="Normal"/>
    <w:link w:val="Heading47"/>
    <w:rsid w:val="00E56782"/>
    <w:pPr>
      <w:widowControl w:val="0"/>
      <w:shd w:val="clear" w:color="auto" w:fill="FFFFFF"/>
      <w:spacing w:line="240" w:lineRule="atLeast"/>
      <w:jc w:val="center"/>
      <w:outlineLvl w:val="3"/>
    </w:pPr>
    <w:rPr>
      <w:sz w:val="22"/>
      <w:szCs w:val="22"/>
    </w:rPr>
  </w:style>
  <w:style w:type="paragraph" w:customStyle="1" w:styleId="Heading480">
    <w:name w:val="Heading #4 (8)"/>
    <w:basedOn w:val="Normal"/>
    <w:link w:val="Heading48"/>
    <w:rsid w:val="00E56782"/>
    <w:pPr>
      <w:widowControl w:val="0"/>
      <w:shd w:val="clear" w:color="auto" w:fill="FFFFFF"/>
      <w:spacing w:line="240" w:lineRule="atLeast"/>
      <w:jc w:val="center"/>
      <w:outlineLvl w:val="3"/>
    </w:pPr>
  </w:style>
  <w:style w:type="paragraph" w:customStyle="1" w:styleId="Heading490">
    <w:name w:val="Heading #4 (9)"/>
    <w:basedOn w:val="Normal"/>
    <w:link w:val="Heading49"/>
    <w:rsid w:val="00E56782"/>
    <w:pPr>
      <w:widowControl w:val="0"/>
      <w:shd w:val="clear" w:color="auto" w:fill="FFFFFF"/>
      <w:spacing w:line="240" w:lineRule="atLeast"/>
      <w:jc w:val="center"/>
      <w:outlineLvl w:val="3"/>
    </w:pPr>
    <w:rPr>
      <w:rFonts w:ascii="Segoe UI" w:hAnsi="Segoe UI" w:cs="Segoe UI"/>
      <w:sz w:val="22"/>
      <w:szCs w:val="22"/>
    </w:rPr>
  </w:style>
  <w:style w:type="paragraph" w:customStyle="1" w:styleId="Heading4100">
    <w:name w:val="Heading #4 (10)"/>
    <w:basedOn w:val="Normal"/>
    <w:link w:val="Heading410"/>
    <w:rsid w:val="00E56782"/>
    <w:pPr>
      <w:widowControl w:val="0"/>
      <w:shd w:val="clear" w:color="auto" w:fill="FFFFFF"/>
      <w:spacing w:line="240" w:lineRule="atLeast"/>
      <w:jc w:val="center"/>
      <w:outlineLvl w:val="3"/>
    </w:pPr>
    <w:rPr>
      <w:rFonts w:ascii="Arial Narrow" w:hAnsi="Arial Narrow" w:cs="Arial Narrow"/>
      <w:sz w:val="20"/>
      <w:szCs w:val="20"/>
    </w:rPr>
  </w:style>
  <w:style w:type="paragraph" w:customStyle="1" w:styleId="Heading4110">
    <w:name w:val="Heading #4 (11)"/>
    <w:basedOn w:val="Normal"/>
    <w:link w:val="Heading411"/>
    <w:rsid w:val="00E56782"/>
    <w:pPr>
      <w:widowControl w:val="0"/>
      <w:shd w:val="clear" w:color="auto" w:fill="FFFFFF"/>
      <w:spacing w:line="240" w:lineRule="atLeast"/>
      <w:jc w:val="center"/>
      <w:outlineLvl w:val="3"/>
    </w:pPr>
  </w:style>
  <w:style w:type="paragraph" w:customStyle="1" w:styleId="Heading4120">
    <w:name w:val="Heading #4 (12)"/>
    <w:basedOn w:val="Normal"/>
    <w:link w:val="Heading412"/>
    <w:rsid w:val="00E56782"/>
    <w:pPr>
      <w:widowControl w:val="0"/>
      <w:shd w:val="clear" w:color="auto" w:fill="FFFFFF"/>
      <w:spacing w:line="240" w:lineRule="atLeast"/>
      <w:jc w:val="center"/>
      <w:outlineLvl w:val="3"/>
    </w:pPr>
    <w:rPr>
      <w:b/>
      <w:bCs/>
      <w:sz w:val="20"/>
      <w:szCs w:val="20"/>
    </w:rPr>
  </w:style>
  <w:style w:type="paragraph" w:customStyle="1" w:styleId="Heading4130">
    <w:name w:val="Heading #4 (13)"/>
    <w:basedOn w:val="Normal"/>
    <w:link w:val="Heading413"/>
    <w:rsid w:val="00E56782"/>
    <w:pPr>
      <w:widowControl w:val="0"/>
      <w:shd w:val="clear" w:color="auto" w:fill="FFFFFF"/>
      <w:spacing w:line="240" w:lineRule="atLeast"/>
      <w:jc w:val="center"/>
      <w:outlineLvl w:val="3"/>
    </w:pPr>
    <w:rPr>
      <w:rFonts w:ascii="Segoe UI" w:hAnsi="Segoe UI" w:cs="Segoe UI"/>
      <w:sz w:val="20"/>
      <w:szCs w:val="20"/>
    </w:rPr>
  </w:style>
  <w:style w:type="character" w:customStyle="1" w:styleId="Heading11">
    <w:name w:val="Heading #11_"/>
    <w:link w:val="Heading110"/>
    <w:rsid w:val="00E56782"/>
    <w:rPr>
      <w:b/>
      <w:bCs/>
      <w:sz w:val="26"/>
      <w:szCs w:val="26"/>
      <w:shd w:val="clear" w:color="auto" w:fill="FFFFFF"/>
    </w:rPr>
  </w:style>
  <w:style w:type="character" w:customStyle="1" w:styleId="Bodytext13Spacing-1pt">
    <w:name w:val="Body text (13) + Spacing -1 pt"/>
    <w:rsid w:val="00E56782"/>
    <w:rPr>
      <w:spacing w:val="-30"/>
      <w:u w:val="none"/>
    </w:rPr>
  </w:style>
  <w:style w:type="character" w:customStyle="1" w:styleId="Heading110pt">
    <w:name w:val="Heading #1 + 10 pt"/>
    <w:aliases w:val="Italic12"/>
    <w:rsid w:val="00E56782"/>
    <w:rPr>
      <w:rFonts w:ascii="Times New Roman" w:hAnsi="Times New Roman" w:cs="Times New Roman"/>
      <w:i/>
      <w:iCs/>
      <w:spacing w:val="0"/>
      <w:sz w:val="20"/>
      <w:szCs w:val="20"/>
      <w:u w:val="none"/>
    </w:rPr>
  </w:style>
  <w:style w:type="character" w:customStyle="1" w:styleId="Bodytext212pt4">
    <w:name w:val="Body text (2) + 12 pt4"/>
    <w:aliases w:val="Italic11,Small Caps4"/>
    <w:rsid w:val="00E56782"/>
    <w:rPr>
      <w:rFonts w:ascii="Times New Roman" w:hAnsi="Times New Roman" w:cs="Times New Roman"/>
      <w:i/>
      <w:iCs/>
      <w:smallCaps/>
      <w:sz w:val="24"/>
      <w:szCs w:val="24"/>
      <w:u w:val="none"/>
    </w:rPr>
  </w:style>
  <w:style w:type="character" w:customStyle="1" w:styleId="Bodytext212pt3">
    <w:name w:val="Body text (2) + 12 pt3"/>
    <w:rsid w:val="00E56782"/>
    <w:rPr>
      <w:rFonts w:ascii="Times New Roman" w:hAnsi="Times New Roman" w:cs="Times New Roman"/>
      <w:sz w:val="24"/>
      <w:szCs w:val="24"/>
      <w:u w:val="none"/>
    </w:rPr>
  </w:style>
  <w:style w:type="character" w:customStyle="1" w:styleId="Bodytext2Spacing-1pt">
    <w:name w:val="Body text (2) + Spacing -1 pt"/>
    <w:rsid w:val="00E56782"/>
    <w:rPr>
      <w:rFonts w:ascii="Times New Roman" w:hAnsi="Times New Roman" w:cs="Times New Roman"/>
      <w:spacing w:val="-20"/>
      <w:sz w:val="26"/>
      <w:szCs w:val="26"/>
      <w:u w:val="none"/>
    </w:rPr>
  </w:style>
  <w:style w:type="character" w:customStyle="1" w:styleId="Bodytext1914pt">
    <w:name w:val="Body text (19) + 14 pt"/>
    <w:aliases w:val="Italic10,Small Caps3"/>
    <w:rsid w:val="00E56782"/>
    <w:rPr>
      <w:rFonts w:ascii="Times New Roman" w:hAnsi="Times New Roman" w:cs="Times New Roman"/>
      <w:i/>
      <w:iCs/>
      <w:smallCaps/>
      <w:sz w:val="28"/>
      <w:szCs w:val="28"/>
      <w:u w:val="none"/>
      <w:lang w:val="de-DE" w:eastAsia="de-DE"/>
    </w:rPr>
  </w:style>
  <w:style w:type="character" w:customStyle="1" w:styleId="Bodytext19SmallCaps">
    <w:name w:val="Body text (19) + Small Caps"/>
    <w:rsid w:val="00E56782"/>
    <w:rPr>
      <w:rFonts w:ascii="Times New Roman" w:hAnsi="Times New Roman" w:cs="Times New Roman"/>
      <w:smallCaps/>
      <w:sz w:val="15"/>
      <w:szCs w:val="15"/>
      <w:u w:val="none"/>
    </w:rPr>
  </w:style>
  <w:style w:type="character" w:customStyle="1" w:styleId="Bodytext1914pt1">
    <w:name w:val="Body text (19) + 14 pt1"/>
    <w:aliases w:val="Italic9"/>
    <w:rsid w:val="00E56782"/>
    <w:rPr>
      <w:rFonts w:ascii="Times New Roman" w:hAnsi="Times New Roman" w:cs="Times New Roman"/>
      <w:i/>
      <w:iCs/>
      <w:sz w:val="28"/>
      <w:szCs w:val="28"/>
      <w:u w:val="none"/>
    </w:rPr>
  </w:style>
  <w:style w:type="character" w:customStyle="1" w:styleId="Bodytext2116pt">
    <w:name w:val="Body text (21) + 16 pt"/>
    <w:rsid w:val="00E56782"/>
    <w:rPr>
      <w:rFonts w:ascii="Times New Roman" w:hAnsi="Times New Roman" w:cs="Times New Roman"/>
      <w:sz w:val="32"/>
      <w:szCs w:val="32"/>
      <w:u w:val="none"/>
    </w:rPr>
  </w:style>
  <w:style w:type="character" w:customStyle="1" w:styleId="Bodytext25MicrosoftSansSerif">
    <w:name w:val="Body text (25) + Microsoft Sans Serif"/>
    <w:aliases w:val="13 pt2"/>
    <w:rsid w:val="00E56782"/>
    <w:rPr>
      <w:rFonts w:ascii="Microsoft Sans Serif" w:hAnsi="Microsoft Sans Serif" w:cs="Microsoft Sans Serif"/>
      <w:i/>
      <w:iCs/>
      <w:w w:val="100"/>
      <w:sz w:val="26"/>
      <w:szCs w:val="26"/>
      <w:u w:val="none"/>
    </w:rPr>
  </w:style>
  <w:style w:type="character" w:customStyle="1" w:styleId="Bodytext26NotItalic">
    <w:name w:val="Body text (26) + Not Italic"/>
    <w:rsid w:val="00E56782"/>
    <w:rPr>
      <w:rFonts w:ascii="Times New Roman" w:hAnsi="Times New Roman" w:cs="Times New Roman"/>
      <w:i/>
      <w:iCs/>
      <w:sz w:val="22"/>
      <w:szCs w:val="22"/>
      <w:u w:val="none"/>
      <w:lang w:val="en-US" w:eastAsia="en-US"/>
    </w:rPr>
  </w:style>
  <w:style w:type="character" w:customStyle="1" w:styleId="Bodytext267pt">
    <w:name w:val="Body text (26) + 7 pt"/>
    <w:aliases w:val="Not Italic6"/>
    <w:rsid w:val="00E56782"/>
    <w:rPr>
      <w:rFonts w:ascii="Times New Roman" w:hAnsi="Times New Roman" w:cs="Times New Roman"/>
      <w:i/>
      <w:iCs/>
      <w:sz w:val="14"/>
      <w:szCs w:val="14"/>
      <w:u w:val="none"/>
    </w:rPr>
  </w:style>
  <w:style w:type="character" w:customStyle="1" w:styleId="Bodytext5NotItalic">
    <w:name w:val="Body text (5) + Not Italic"/>
    <w:aliases w:val="Small Caps2"/>
    <w:rsid w:val="00E56782"/>
    <w:rPr>
      <w:rFonts w:ascii="Times New Roman" w:hAnsi="Times New Roman" w:cs="Times New Roman"/>
      <w:i/>
      <w:iCs/>
      <w:smallCaps/>
      <w:sz w:val="26"/>
      <w:szCs w:val="26"/>
      <w:u w:val="none"/>
    </w:rPr>
  </w:style>
  <w:style w:type="character" w:customStyle="1" w:styleId="Bodytext5NotItalic2">
    <w:name w:val="Body text (5) + Not Italic2"/>
    <w:basedOn w:val="Bodytext5"/>
    <w:rsid w:val="00E56782"/>
    <w:rPr>
      <w:rFonts w:ascii="Times New Roman" w:hAnsi="Times New Roman" w:cs="Times New Roman"/>
      <w:i/>
      <w:iCs/>
      <w:spacing w:val="4"/>
      <w:sz w:val="26"/>
      <w:szCs w:val="26"/>
      <w:u w:val="none"/>
      <w:shd w:val="clear" w:color="auto" w:fill="FFFFFF"/>
    </w:rPr>
  </w:style>
  <w:style w:type="character" w:customStyle="1" w:styleId="Bodytext5Spacing1pt">
    <w:name w:val="Body text (5) + Spacing 1 pt"/>
    <w:rsid w:val="00E56782"/>
    <w:rPr>
      <w:rFonts w:ascii="Times New Roman" w:hAnsi="Times New Roman" w:cs="Times New Roman"/>
      <w:i/>
      <w:iCs/>
      <w:spacing w:val="30"/>
      <w:sz w:val="26"/>
      <w:szCs w:val="26"/>
      <w:u w:val="none"/>
    </w:rPr>
  </w:style>
  <w:style w:type="character" w:customStyle="1" w:styleId="Heading10Spacing1pt">
    <w:name w:val="Heading #10 + Spacing 1 pt"/>
    <w:rsid w:val="00E56782"/>
    <w:rPr>
      <w:rFonts w:ascii="Times New Roman" w:hAnsi="Times New Roman" w:cs="Times New Roman"/>
      <w:spacing w:val="30"/>
      <w:sz w:val="26"/>
      <w:szCs w:val="26"/>
      <w:u w:val="none"/>
    </w:rPr>
  </w:style>
  <w:style w:type="character" w:customStyle="1" w:styleId="Bodytext28">
    <w:name w:val="Body text (28)_"/>
    <w:link w:val="Bodytext280"/>
    <w:rsid w:val="00E56782"/>
    <w:rPr>
      <w:spacing w:val="20"/>
      <w:sz w:val="19"/>
      <w:szCs w:val="19"/>
      <w:shd w:val="clear" w:color="auto" w:fill="FFFFFF"/>
    </w:rPr>
  </w:style>
  <w:style w:type="character" w:customStyle="1" w:styleId="Bodytext28SmallCaps">
    <w:name w:val="Body text (28) + Small Caps"/>
    <w:rsid w:val="00E56782"/>
    <w:rPr>
      <w:rFonts w:ascii="Times New Roman" w:hAnsi="Times New Roman" w:cs="Times New Roman"/>
      <w:smallCaps/>
      <w:spacing w:val="20"/>
      <w:sz w:val="19"/>
      <w:szCs w:val="19"/>
      <w:u w:val="none"/>
    </w:rPr>
  </w:style>
  <w:style w:type="character" w:customStyle="1" w:styleId="Bodytext295pt">
    <w:name w:val="Body text (2) + 9.5 pt"/>
    <w:aliases w:val="Spacing 1 pt9"/>
    <w:rsid w:val="00E56782"/>
    <w:rPr>
      <w:rFonts w:ascii="Times New Roman" w:hAnsi="Times New Roman" w:cs="Times New Roman"/>
      <w:spacing w:val="20"/>
      <w:sz w:val="19"/>
      <w:szCs w:val="19"/>
      <w:u w:val="none"/>
    </w:rPr>
  </w:style>
  <w:style w:type="character" w:customStyle="1" w:styleId="Bodytext29">
    <w:name w:val="Body text (29)_"/>
    <w:link w:val="Bodytext290"/>
    <w:rsid w:val="00E56782"/>
    <w:rPr>
      <w:sz w:val="16"/>
      <w:szCs w:val="16"/>
      <w:shd w:val="clear" w:color="auto" w:fill="FFFFFF"/>
    </w:rPr>
  </w:style>
  <w:style w:type="character" w:customStyle="1" w:styleId="Bodytext320">
    <w:name w:val="Body text (32)_"/>
    <w:link w:val="Bodytext321"/>
    <w:rsid w:val="00E56782"/>
    <w:rPr>
      <w:i/>
      <w:iCs/>
      <w:spacing w:val="-10"/>
      <w:sz w:val="16"/>
      <w:szCs w:val="16"/>
      <w:shd w:val="clear" w:color="auto" w:fill="FFFFFF"/>
    </w:rPr>
  </w:style>
  <w:style w:type="character" w:customStyle="1" w:styleId="Bodytext300">
    <w:name w:val="Body text (30)_"/>
    <w:link w:val="Bodytext301"/>
    <w:rsid w:val="00E56782"/>
    <w:rPr>
      <w:i/>
      <w:iCs/>
      <w:sz w:val="28"/>
      <w:szCs w:val="28"/>
      <w:shd w:val="clear" w:color="auto" w:fill="FFFFFF"/>
    </w:rPr>
  </w:style>
  <w:style w:type="character" w:customStyle="1" w:styleId="Bodytext3012pt">
    <w:name w:val="Body text (30) + 12 pt"/>
    <w:aliases w:val="Not Italic5"/>
    <w:rsid w:val="00E56782"/>
    <w:rPr>
      <w:rFonts w:ascii="Times New Roman" w:hAnsi="Times New Roman" w:cs="Times New Roman"/>
      <w:i/>
      <w:iCs/>
      <w:sz w:val="24"/>
      <w:szCs w:val="24"/>
      <w:u w:val="single"/>
    </w:rPr>
  </w:style>
  <w:style w:type="character" w:customStyle="1" w:styleId="Bodytext311">
    <w:name w:val="Body text (31)_"/>
    <w:link w:val="Bodytext312"/>
    <w:rsid w:val="00E56782"/>
    <w:rPr>
      <w:shd w:val="clear" w:color="auto" w:fill="FFFFFF"/>
    </w:rPr>
  </w:style>
  <w:style w:type="character" w:customStyle="1" w:styleId="Bodytext33">
    <w:name w:val="Body text (33)_"/>
    <w:link w:val="Bodytext330"/>
    <w:rsid w:val="00E56782"/>
    <w:rPr>
      <w:sz w:val="26"/>
      <w:szCs w:val="26"/>
      <w:shd w:val="clear" w:color="auto" w:fill="FFFFFF"/>
    </w:rPr>
  </w:style>
  <w:style w:type="character" w:customStyle="1" w:styleId="Heading11SmallCaps">
    <w:name w:val="Heading #11 + Small Caps"/>
    <w:rsid w:val="00E56782"/>
    <w:rPr>
      <w:rFonts w:ascii="Times New Roman" w:hAnsi="Times New Roman" w:cs="Times New Roman"/>
      <w:b/>
      <w:bCs/>
      <w:smallCaps/>
      <w:sz w:val="26"/>
      <w:szCs w:val="26"/>
      <w:u w:val="none"/>
    </w:rPr>
  </w:style>
  <w:style w:type="character" w:customStyle="1" w:styleId="Bodytext17Spacing1pt">
    <w:name w:val="Body text (17) + Spacing 1 pt"/>
    <w:rsid w:val="00E56782"/>
    <w:rPr>
      <w:rFonts w:ascii="Times New Roman" w:hAnsi="Times New Roman" w:cs="Times New Roman"/>
      <w:spacing w:val="20"/>
      <w:sz w:val="16"/>
      <w:szCs w:val="16"/>
      <w:u w:val="none"/>
    </w:rPr>
  </w:style>
  <w:style w:type="character" w:customStyle="1" w:styleId="Bodytext5Spacing1pt1">
    <w:name w:val="Body text (5) + Spacing 1 pt1"/>
    <w:rsid w:val="00E56782"/>
    <w:rPr>
      <w:rFonts w:ascii="Times New Roman" w:hAnsi="Times New Roman" w:cs="Times New Roman"/>
      <w:i/>
      <w:iCs/>
      <w:spacing w:val="20"/>
      <w:sz w:val="26"/>
      <w:szCs w:val="26"/>
      <w:u w:val="none"/>
    </w:rPr>
  </w:style>
  <w:style w:type="character" w:customStyle="1" w:styleId="Bodytext5NotItalic1">
    <w:name w:val="Body text (5) + Not Italic1"/>
    <w:rsid w:val="00E56782"/>
    <w:rPr>
      <w:rFonts w:ascii="Times New Roman" w:hAnsi="Times New Roman" w:cs="Times New Roman"/>
      <w:i/>
      <w:iCs/>
      <w:strike/>
      <w:sz w:val="26"/>
      <w:szCs w:val="26"/>
      <w:u w:val="none"/>
    </w:rPr>
  </w:style>
  <w:style w:type="character" w:customStyle="1" w:styleId="Heading9Italic">
    <w:name w:val="Heading #9 + Italic"/>
    <w:aliases w:val="Spacing 1 pt6"/>
    <w:rsid w:val="00E56782"/>
    <w:rPr>
      <w:rFonts w:ascii="Times New Roman" w:hAnsi="Times New Roman" w:cs="Times New Roman"/>
      <w:i/>
      <w:iCs/>
      <w:spacing w:val="20"/>
      <w:sz w:val="26"/>
      <w:szCs w:val="26"/>
      <w:u w:val="none"/>
      <w:lang w:val="de-DE" w:eastAsia="de-DE"/>
    </w:rPr>
  </w:style>
  <w:style w:type="character" w:customStyle="1" w:styleId="Bodytext34">
    <w:name w:val="Body text (34)_"/>
    <w:link w:val="Bodytext340"/>
    <w:rsid w:val="00E56782"/>
    <w:rPr>
      <w:i/>
      <w:iCs/>
      <w:spacing w:val="40"/>
      <w:sz w:val="28"/>
      <w:szCs w:val="28"/>
      <w:shd w:val="clear" w:color="auto" w:fill="FFFFFF"/>
    </w:rPr>
  </w:style>
  <w:style w:type="character" w:customStyle="1" w:styleId="Bodytext34Spacing0pt">
    <w:name w:val="Body text (34) + Spacing 0 pt"/>
    <w:rsid w:val="00E56782"/>
    <w:rPr>
      <w:rFonts w:ascii="Times New Roman" w:hAnsi="Times New Roman" w:cs="Times New Roman"/>
      <w:i/>
      <w:iCs/>
      <w:spacing w:val="0"/>
      <w:sz w:val="28"/>
      <w:szCs w:val="28"/>
      <w:u w:val="none"/>
    </w:rPr>
  </w:style>
  <w:style w:type="character" w:customStyle="1" w:styleId="Bodytext35">
    <w:name w:val="Body text (35)_"/>
    <w:link w:val="Bodytext350"/>
    <w:rsid w:val="00E56782"/>
    <w:rPr>
      <w:rFonts w:ascii="Century Gothic" w:hAnsi="Century Gothic" w:cs="Century Gothic"/>
      <w:sz w:val="13"/>
      <w:szCs w:val="13"/>
      <w:shd w:val="clear" w:color="auto" w:fill="FFFFFF"/>
    </w:rPr>
  </w:style>
  <w:style w:type="character" w:customStyle="1" w:styleId="Bodytext36">
    <w:name w:val="Body text (36)_"/>
    <w:link w:val="Bodytext360"/>
    <w:rsid w:val="00E56782"/>
    <w:rPr>
      <w:i/>
      <w:iCs/>
      <w:shd w:val="clear" w:color="auto" w:fill="FFFFFF"/>
    </w:rPr>
  </w:style>
  <w:style w:type="character" w:customStyle="1" w:styleId="Bodytext223pt">
    <w:name w:val="Body text (2) + 23 pt"/>
    <w:rsid w:val="00E56782"/>
    <w:rPr>
      <w:rFonts w:ascii="Times New Roman" w:hAnsi="Times New Roman" w:cs="Times New Roman"/>
      <w:sz w:val="46"/>
      <w:szCs w:val="46"/>
      <w:u w:val="none"/>
    </w:rPr>
  </w:style>
  <w:style w:type="character" w:customStyle="1" w:styleId="Bodytext214pt">
    <w:name w:val="Body text (2) + 14 pt"/>
    <w:rsid w:val="00E56782"/>
    <w:rPr>
      <w:rFonts w:ascii="Times New Roman" w:hAnsi="Times New Roman" w:cs="Times New Roman"/>
      <w:sz w:val="28"/>
      <w:szCs w:val="28"/>
      <w:u w:val="none"/>
    </w:rPr>
  </w:style>
  <w:style w:type="character" w:customStyle="1" w:styleId="Heading82">
    <w:name w:val="Heading #8 (2)_"/>
    <w:link w:val="Heading820"/>
    <w:rsid w:val="00E56782"/>
    <w:rPr>
      <w:rFonts w:ascii="Courier New" w:hAnsi="Courier New" w:cs="Courier New"/>
      <w:b/>
      <w:bCs/>
      <w:i/>
      <w:iCs/>
      <w:sz w:val="26"/>
      <w:szCs w:val="26"/>
      <w:shd w:val="clear" w:color="auto" w:fill="FFFFFF"/>
    </w:rPr>
  </w:style>
  <w:style w:type="character" w:customStyle="1" w:styleId="Bodytext37">
    <w:name w:val="Body text (37)_"/>
    <w:link w:val="Bodytext370"/>
    <w:rsid w:val="00E56782"/>
    <w:rPr>
      <w:sz w:val="26"/>
      <w:szCs w:val="26"/>
      <w:shd w:val="clear" w:color="auto" w:fill="FFFFFF"/>
    </w:rPr>
  </w:style>
  <w:style w:type="character" w:customStyle="1" w:styleId="Bodytext378pt">
    <w:name w:val="Body text (37) + 8 pt"/>
    <w:aliases w:val="Spacing 1 pt5"/>
    <w:rsid w:val="00E56782"/>
    <w:rPr>
      <w:rFonts w:ascii="Times New Roman" w:hAnsi="Times New Roman" w:cs="Times New Roman"/>
      <w:spacing w:val="20"/>
      <w:sz w:val="16"/>
      <w:szCs w:val="16"/>
      <w:u w:val="none"/>
    </w:rPr>
  </w:style>
  <w:style w:type="character" w:customStyle="1" w:styleId="Bodytext38">
    <w:name w:val="Body text (38)_"/>
    <w:link w:val="Bodytext380"/>
    <w:rsid w:val="00E56782"/>
    <w:rPr>
      <w:rFonts w:ascii="Microsoft Sans Serif" w:hAnsi="Microsoft Sans Serif" w:cs="Microsoft Sans Serif"/>
      <w:shd w:val="clear" w:color="auto" w:fill="FFFFFF"/>
      <w:lang w:val="de-DE" w:eastAsia="de-DE"/>
    </w:rPr>
  </w:style>
  <w:style w:type="character" w:customStyle="1" w:styleId="Bodytext39">
    <w:name w:val="Body text (39)_"/>
    <w:link w:val="Bodytext390"/>
    <w:rsid w:val="00E56782"/>
    <w:rPr>
      <w:sz w:val="10"/>
      <w:szCs w:val="10"/>
      <w:shd w:val="clear" w:color="auto" w:fill="FFFFFF"/>
      <w:lang w:val="de-DE" w:eastAsia="de-DE"/>
    </w:rPr>
  </w:style>
  <w:style w:type="character" w:customStyle="1" w:styleId="Heading1016pt">
    <w:name w:val="Heading #10 + 16 pt"/>
    <w:rsid w:val="00E56782"/>
    <w:rPr>
      <w:rFonts w:ascii="Times New Roman" w:hAnsi="Times New Roman" w:cs="Times New Roman"/>
      <w:sz w:val="32"/>
      <w:szCs w:val="32"/>
      <w:u w:val="none"/>
    </w:rPr>
  </w:style>
  <w:style w:type="character" w:customStyle="1" w:styleId="Heading108pt">
    <w:name w:val="Heading #10 + 8 pt"/>
    <w:aliases w:val="Spacing 1 pt3"/>
    <w:rsid w:val="00E56782"/>
    <w:rPr>
      <w:rFonts w:ascii="Times New Roman" w:hAnsi="Times New Roman" w:cs="Times New Roman"/>
      <w:spacing w:val="20"/>
      <w:sz w:val="16"/>
      <w:szCs w:val="16"/>
      <w:u w:val="none"/>
    </w:rPr>
  </w:style>
  <w:style w:type="character" w:customStyle="1" w:styleId="Bodytext400">
    <w:name w:val="Body text (40)_"/>
    <w:link w:val="Bodytext401"/>
    <w:rsid w:val="00E56782"/>
    <w:rPr>
      <w:sz w:val="28"/>
      <w:szCs w:val="28"/>
      <w:shd w:val="clear" w:color="auto" w:fill="FFFFFF"/>
      <w:lang w:val="de-DE" w:eastAsia="de-DE"/>
    </w:rPr>
  </w:style>
  <w:style w:type="character" w:customStyle="1" w:styleId="Bodytext27pt">
    <w:name w:val="Body text (2) + 7 pt"/>
    <w:rsid w:val="00E56782"/>
    <w:rPr>
      <w:rFonts w:ascii="Times New Roman" w:hAnsi="Times New Roman" w:cs="Times New Roman"/>
      <w:sz w:val="14"/>
      <w:szCs w:val="14"/>
      <w:u w:val="none"/>
    </w:rPr>
  </w:style>
  <w:style w:type="character" w:customStyle="1" w:styleId="Bodytext410">
    <w:name w:val="Body text (41)_"/>
    <w:link w:val="Bodytext411"/>
    <w:rsid w:val="00E56782"/>
    <w:rPr>
      <w:i/>
      <w:iCs/>
      <w:sz w:val="22"/>
      <w:szCs w:val="22"/>
      <w:shd w:val="clear" w:color="auto" w:fill="FFFFFF"/>
    </w:rPr>
  </w:style>
  <w:style w:type="character" w:customStyle="1" w:styleId="Bodytext42">
    <w:name w:val="Body text (42)_"/>
    <w:link w:val="Bodytext420"/>
    <w:rsid w:val="00E56782"/>
    <w:rPr>
      <w:sz w:val="28"/>
      <w:szCs w:val="28"/>
      <w:shd w:val="clear" w:color="auto" w:fill="FFFFFF"/>
    </w:rPr>
  </w:style>
  <w:style w:type="character" w:customStyle="1" w:styleId="Bodytext43">
    <w:name w:val="Body text (43)_"/>
    <w:link w:val="Bodytext430"/>
    <w:rsid w:val="00E56782"/>
    <w:rPr>
      <w:sz w:val="28"/>
      <w:szCs w:val="28"/>
      <w:shd w:val="clear" w:color="auto" w:fill="FFFFFF"/>
    </w:rPr>
  </w:style>
  <w:style w:type="character" w:customStyle="1" w:styleId="Bodytext44">
    <w:name w:val="Body text (44)_"/>
    <w:link w:val="Bodytext440"/>
    <w:rsid w:val="00E56782"/>
    <w:rPr>
      <w:shd w:val="clear" w:color="auto" w:fill="FFFFFF"/>
    </w:rPr>
  </w:style>
  <w:style w:type="character" w:customStyle="1" w:styleId="Bodytext45">
    <w:name w:val="Body text (45)_"/>
    <w:link w:val="Bodytext450"/>
    <w:rsid w:val="00E56782"/>
    <w:rPr>
      <w:shd w:val="clear" w:color="auto" w:fill="FFFFFF"/>
    </w:rPr>
  </w:style>
  <w:style w:type="character" w:customStyle="1" w:styleId="Bodytext46">
    <w:name w:val="Body text (46)_"/>
    <w:link w:val="Bodytext460"/>
    <w:rsid w:val="00E56782"/>
    <w:rPr>
      <w:sz w:val="21"/>
      <w:szCs w:val="21"/>
      <w:shd w:val="clear" w:color="auto" w:fill="FFFFFF"/>
    </w:rPr>
  </w:style>
  <w:style w:type="character" w:customStyle="1" w:styleId="Bodytext46Spacing1pt">
    <w:name w:val="Body text (46) + Spacing 1 pt"/>
    <w:rsid w:val="00E56782"/>
    <w:rPr>
      <w:rFonts w:ascii="Times New Roman" w:hAnsi="Times New Roman" w:cs="Times New Roman"/>
      <w:spacing w:val="30"/>
      <w:sz w:val="21"/>
      <w:szCs w:val="21"/>
      <w:u w:val="none"/>
    </w:rPr>
  </w:style>
  <w:style w:type="character" w:customStyle="1" w:styleId="Bodytext46SmallCaps">
    <w:name w:val="Body text (46) + Small Caps"/>
    <w:rsid w:val="00E56782"/>
    <w:rPr>
      <w:rFonts w:ascii="Times New Roman" w:hAnsi="Times New Roman" w:cs="Times New Roman"/>
      <w:smallCaps/>
      <w:sz w:val="21"/>
      <w:szCs w:val="21"/>
      <w:u w:val="none"/>
    </w:rPr>
  </w:style>
  <w:style w:type="character" w:customStyle="1" w:styleId="Bodytext47">
    <w:name w:val="Body text (47)_"/>
    <w:link w:val="Bodytext470"/>
    <w:rsid w:val="00E56782"/>
    <w:rPr>
      <w:sz w:val="26"/>
      <w:szCs w:val="26"/>
      <w:shd w:val="clear" w:color="auto" w:fill="FFFFFF"/>
    </w:rPr>
  </w:style>
  <w:style w:type="character" w:customStyle="1" w:styleId="Bodytext48">
    <w:name w:val="Body text (48)_"/>
    <w:link w:val="Bodytext480"/>
    <w:rsid w:val="00E56782"/>
    <w:rPr>
      <w:sz w:val="30"/>
      <w:szCs w:val="30"/>
      <w:shd w:val="clear" w:color="auto" w:fill="FFFFFF"/>
    </w:rPr>
  </w:style>
  <w:style w:type="character" w:customStyle="1" w:styleId="Bodytext210pt6">
    <w:name w:val="Body text (2) + 10 pt6"/>
    <w:rsid w:val="00E56782"/>
    <w:rPr>
      <w:rFonts w:ascii="Times New Roman" w:hAnsi="Times New Roman" w:cs="Times New Roman"/>
      <w:spacing w:val="0"/>
      <w:sz w:val="20"/>
      <w:szCs w:val="20"/>
      <w:u w:val="none"/>
    </w:rPr>
  </w:style>
  <w:style w:type="character" w:customStyle="1" w:styleId="Bodytext26pt">
    <w:name w:val="Body text (2) + 6 pt"/>
    <w:rsid w:val="00E56782"/>
    <w:rPr>
      <w:rFonts w:ascii="Times New Roman" w:hAnsi="Times New Roman" w:cs="Times New Roman"/>
      <w:sz w:val="12"/>
      <w:szCs w:val="12"/>
      <w:u w:val="none"/>
    </w:rPr>
  </w:style>
  <w:style w:type="character" w:customStyle="1" w:styleId="Bodytext2623pt">
    <w:name w:val="Body text (26) + 23 pt"/>
    <w:aliases w:val="Spacing -2 pt1"/>
    <w:rsid w:val="00E56782"/>
    <w:rPr>
      <w:rFonts w:ascii="Times New Roman" w:hAnsi="Times New Roman" w:cs="Times New Roman"/>
      <w:i/>
      <w:iCs/>
      <w:spacing w:val="-50"/>
      <w:sz w:val="46"/>
      <w:szCs w:val="46"/>
      <w:u w:val="none"/>
    </w:rPr>
  </w:style>
  <w:style w:type="character" w:customStyle="1" w:styleId="Bodytext49">
    <w:name w:val="Body text (49)_"/>
    <w:link w:val="Bodytext490"/>
    <w:rsid w:val="00E56782"/>
    <w:rPr>
      <w:spacing w:val="20"/>
      <w:shd w:val="clear" w:color="auto" w:fill="FFFFFF"/>
    </w:rPr>
  </w:style>
  <w:style w:type="character" w:customStyle="1" w:styleId="Bodytext49Spacing0pt">
    <w:name w:val="Body text (49) + Spacing 0 pt"/>
    <w:rsid w:val="00E56782"/>
    <w:rPr>
      <w:rFonts w:ascii="Times New Roman" w:hAnsi="Times New Roman" w:cs="Times New Roman"/>
      <w:spacing w:val="0"/>
      <w:sz w:val="20"/>
      <w:szCs w:val="20"/>
      <w:u w:val="none"/>
    </w:rPr>
  </w:style>
  <w:style w:type="character" w:customStyle="1" w:styleId="Bodytext500">
    <w:name w:val="Body text (50)_"/>
    <w:link w:val="Bodytext501"/>
    <w:rsid w:val="00E56782"/>
    <w:rPr>
      <w:sz w:val="26"/>
      <w:szCs w:val="26"/>
      <w:shd w:val="clear" w:color="auto" w:fill="FFFFFF"/>
    </w:rPr>
  </w:style>
  <w:style w:type="character" w:customStyle="1" w:styleId="Tablecaption2Italic">
    <w:name w:val="Table caption (2) + Italic"/>
    <w:rsid w:val="00E56782"/>
    <w:rPr>
      <w:rFonts w:ascii="Times New Roman" w:hAnsi="Times New Roman" w:cs="Times New Roman"/>
      <w:b/>
      <w:bCs/>
      <w:i/>
      <w:iCs/>
      <w:sz w:val="26"/>
      <w:szCs w:val="26"/>
      <w:u w:val="none"/>
    </w:rPr>
  </w:style>
  <w:style w:type="character" w:customStyle="1" w:styleId="Bodytext510">
    <w:name w:val="Body text (51)_"/>
    <w:link w:val="Bodytext511"/>
    <w:rsid w:val="00E56782"/>
    <w:rPr>
      <w:sz w:val="24"/>
      <w:szCs w:val="24"/>
      <w:shd w:val="clear" w:color="auto" w:fill="FFFFFF"/>
    </w:rPr>
  </w:style>
  <w:style w:type="character" w:customStyle="1" w:styleId="Bodytext275pt">
    <w:name w:val="Body text (2) + 7.5 pt"/>
    <w:rsid w:val="00E56782"/>
    <w:rPr>
      <w:rFonts w:ascii="Times New Roman" w:hAnsi="Times New Roman" w:cs="Times New Roman"/>
      <w:sz w:val="15"/>
      <w:szCs w:val="15"/>
      <w:u w:val="none"/>
    </w:rPr>
  </w:style>
  <w:style w:type="paragraph" w:customStyle="1" w:styleId="Heading110">
    <w:name w:val="Heading #11"/>
    <w:basedOn w:val="Normal"/>
    <w:link w:val="Heading11"/>
    <w:rsid w:val="00E56782"/>
    <w:pPr>
      <w:widowControl w:val="0"/>
      <w:shd w:val="clear" w:color="auto" w:fill="FFFFFF"/>
      <w:spacing w:after="60" w:line="240" w:lineRule="atLeast"/>
      <w:ind w:hanging="1320"/>
      <w:jc w:val="both"/>
    </w:pPr>
    <w:rPr>
      <w:b/>
      <w:bCs/>
      <w:sz w:val="26"/>
      <w:szCs w:val="26"/>
    </w:rPr>
  </w:style>
  <w:style w:type="paragraph" w:customStyle="1" w:styleId="Bodytext171">
    <w:name w:val="Body text (17)1"/>
    <w:basedOn w:val="Normal"/>
    <w:rsid w:val="00E56782"/>
    <w:pPr>
      <w:widowControl w:val="0"/>
      <w:shd w:val="clear" w:color="auto" w:fill="FFFFFF"/>
      <w:spacing w:line="240" w:lineRule="atLeast"/>
    </w:pPr>
    <w:rPr>
      <w:rFonts w:eastAsia="Microsoft Sans Serif"/>
      <w:sz w:val="16"/>
      <w:szCs w:val="16"/>
      <w:lang w:val="x-none" w:eastAsia="x-none"/>
    </w:rPr>
  </w:style>
  <w:style w:type="paragraph" w:customStyle="1" w:styleId="Bodytext261">
    <w:name w:val="Body text (26)1"/>
    <w:basedOn w:val="Normal"/>
    <w:rsid w:val="00E56782"/>
    <w:pPr>
      <w:widowControl w:val="0"/>
      <w:shd w:val="clear" w:color="auto" w:fill="FFFFFF"/>
      <w:spacing w:before="240" w:line="240" w:lineRule="atLeast"/>
      <w:jc w:val="both"/>
    </w:pPr>
    <w:rPr>
      <w:rFonts w:eastAsia="Microsoft Sans Serif"/>
      <w:i/>
      <w:iCs/>
      <w:sz w:val="22"/>
      <w:szCs w:val="22"/>
      <w:lang w:val="x-none" w:eastAsia="x-none"/>
    </w:rPr>
  </w:style>
  <w:style w:type="paragraph" w:customStyle="1" w:styleId="Bodytext280">
    <w:name w:val="Body text (28)"/>
    <w:basedOn w:val="Normal"/>
    <w:link w:val="Bodytext28"/>
    <w:rsid w:val="00E56782"/>
    <w:pPr>
      <w:widowControl w:val="0"/>
      <w:shd w:val="clear" w:color="auto" w:fill="FFFFFF"/>
      <w:spacing w:before="180" w:after="180" w:line="240" w:lineRule="atLeast"/>
      <w:jc w:val="center"/>
    </w:pPr>
    <w:rPr>
      <w:spacing w:val="20"/>
      <w:sz w:val="19"/>
      <w:szCs w:val="19"/>
    </w:rPr>
  </w:style>
  <w:style w:type="paragraph" w:customStyle="1" w:styleId="Bodytext290">
    <w:name w:val="Body text (29)"/>
    <w:basedOn w:val="Normal"/>
    <w:link w:val="Bodytext29"/>
    <w:rsid w:val="00E56782"/>
    <w:pPr>
      <w:widowControl w:val="0"/>
      <w:shd w:val="clear" w:color="auto" w:fill="FFFFFF"/>
      <w:spacing w:line="240" w:lineRule="atLeast"/>
    </w:pPr>
    <w:rPr>
      <w:sz w:val="16"/>
      <w:szCs w:val="16"/>
    </w:rPr>
  </w:style>
  <w:style w:type="paragraph" w:customStyle="1" w:styleId="Bodytext321">
    <w:name w:val="Body text (32)"/>
    <w:basedOn w:val="Normal"/>
    <w:link w:val="Bodytext320"/>
    <w:rsid w:val="00E56782"/>
    <w:pPr>
      <w:widowControl w:val="0"/>
      <w:shd w:val="clear" w:color="auto" w:fill="FFFFFF"/>
      <w:spacing w:line="240" w:lineRule="atLeast"/>
    </w:pPr>
    <w:rPr>
      <w:i/>
      <w:iCs/>
      <w:spacing w:val="-10"/>
      <w:sz w:val="16"/>
      <w:szCs w:val="16"/>
    </w:rPr>
  </w:style>
  <w:style w:type="paragraph" w:customStyle="1" w:styleId="Bodytext301">
    <w:name w:val="Body text (30)"/>
    <w:basedOn w:val="Normal"/>
    <w:link w:val="Bodytext300"/>
    <w:rsid w:val="00E56782"/>
    <w:pPr>
      <w:widowControl w:val="0"/>
      <w:shd w:val="clear" w:color="auto" w:fill="FFFFFF"/>
      <w:spacing w:before="360" w:after="240" w:line="274" w:lineRule="exact"/>
    </w:pPr>
    <w:rPr>
      <w:i/>
      <w:iCs/>
      <w:sz w:val="28"/>
      <w:szCs w:val="28"/>
    </w:rPr>
  </w:style>
  <w:style w:type="paragraph" w:customStyle="1" w:styleId="Bodytext312">
    <w:name w:val="Body text (31)"/>
    <w:basedOn w:val="Normal"/>
    <w:link w:val="Bodytext311"/>
    <w:rsid w:val="00E56782"/>
    <w:pPr>
      <w:widowControl w:val="0"/>
      <w:shd w:val="clear" w:color="auto" w:fill="FFFFFF"/>
      <w:spacing w:before="120" w:after="240" w:line="240" w:lineRule="atLeast"/>
    </w:pPr>
    <w:rPr>
      <w:sz w:val="20"/>
      <w:szCs w:val="20"/>
    </w:rPr>
  </w:style>
  <w:style w:type="paragraph" w:customStyle="1" w:styleId="Bodytext330">
    <w:name w:val="Body text (33)"/>
    <w:basedOn w:val="Normal"/>
    <w:link w:val="Bodytext33"/>
    <w:rsid w:val="00E56782"/>
    <w:pPr>
      <w:widowControl w:val="0"/>
      <w:shd w:val="clear" w:color="auto" w:fill="FFFFFF"/>
      <w:spacing w:before="420" w:line="240" w:lineRule="atLeast"/>
      <w:jc w:val="right"/>
    </w:pPr>
    <w:rPr>
      <w:sz w:val="26"/>
      <w:szCs w:val="26"/>
    </w:rPr>
  </w:style>
  <w:style w:type="paragraph" w:customStyle="1" w:styleId="Bodytext340">
    <w:name w:val="Body text (34)"/>
    <w:basedOn w:val="Normal"/>
    <w:link w:val="Bodytext34"/>
    <w:rsid w:val="00E56782"/>
    <w:pPr>
      <w:widowControl w:val="0"/>
      <w:shd w:val="clear" w:color="auto" w:fill="FFFFFF"/>
      <w:spacing w:before="300" w:after="60" w:line="240" w:lineRule="atLeast"/>
      <w:jc w:val="both"/>
    </w:pPr>
    <w:rPr>
      <w:i/>
      <w:iCs/>
      <w:spacing w:val="40"/>
      <w:sz w:val="28"/>
      <w:szCs w:val="28"/>
    </w:rPr>
  </w:style>
  <w:style w:type="paragraph" w:customStyle="1" w:styleId="Bodytext350">
    <w:name w:val="Body text (35)"/>
    <w:basedOn w:val="Normal"/>
    <w:link w:val="Bodytext35"/>
    <w:rsid w:val="00E56782"/>
    <w:pPr>
      <w:widowControl w:val="0"/>
      <w:shd w:val="clear" w:color="auto" w:fill="FFFFFF"/>
      <w:spacing w:before="60" w:after="60" w:line="240" w:lineRule="atLeast"/>
      <w:jc w:val="center"/>
    </w:pPr>
    <w:rPr>
      <w:rFonts w:ascii="Century Gothic" w:hAnsi="Century Gothic" w:cs="Century Gothic"/>
      <w:sz w:val="13"/>
      <w:szCs w:val="13"/>
    </w:rPr>
  </w:style>
  <w:style w:type="paragraph" w:customStyle="1" w:styleId="Bodytext360">
    <w:name w:val="Body text (36)"/>
    <w:basedOn w:val="Normal"/>
    <w:link w:val="Bodytext36"/>
    <w:rsid w:val="00E56782"/>
    <w:pPr>
      <w:widowControl w:val="0"/>
      <w:shd w:val="clear" w:color="auto" w:fill="FFFFFF"/>
      <w:spacing w:after="360" w:line="240" w:lineRule="atLeast"/>
    </w:pPr>
    <w:rPr>
      <w:i/>
      <w:iCs/>
      <w:sz w:val="20"/>
      <w:szCs w:val="20"/>
    </w:rPr>
  </w:style>
  <w:style w:type="paragraph" w:customStyle="1" w:styleId="Heading820">
    <w:name w:val="Heading #8 (2)"/>
    <w:basedOn w:val="Normal"/>
    <w:link w:val="Heading82"/>
    <w:rsid w:val="00E56782"/>
    <w:pPr>
      <w:widowControl w:val="0"/>
      <w:shd w:val="clear" w:color="auto" w:fill="FFFFFF"/>
      <w:spacing w:line="422" w:lineRule="exact"/>
      <w:outlineLvl w:val="7"/>
    </w:pPr>
    <w:rPr>
      <w:rFonts w:ascii="Courier New" w:hAnsi="Courier New" w:cs="Courier New"/>
      <w:b/>
      <w:bCs/>
      <w:i/>
      <w:iCs/>
      <w:sz w:val="26"/>
      <w:szCs w:val="26"/>
    </w:rPr>
  </w:style>
  <w:style w:type="paragraph" w:customStyle="1" w:styleId="Bodytext370">
    <w:name w:val="Body text (37)"/>
    <w:basedOn w:val="Normal"/>
    <w:link w:val="Bodytext37"/>
    <w:rsid w:val="00E56782"/>
    <w:pPr>
      <w:widowControl w:val="0"/>
      <w:shd w:val="clear" w:color="auto" w:fill="FFFFFF"/>
      <w:spacing w:before="180" w:after="180" w:line="240" w:lineRule="atLeast"/>
    </w:pPr>
    <w:rPr>
      <w:sz w:val="26"/>
      <w:szCs w:val="26"/>
    </w:rPr>
  </w:style>
  <w:style w:type="paragraph" w:customStyle="1" w:styleId="Bodytext380">
    <w:name w:val="Body text (38)"/>
    <w:basedOn w:val="Normal"/>
    <w:link w:val="Bodytext38"/>
    <w:rsid w:val="00E56782"/>
    <w:pPr>
      <w:widowControl w:val="0"/>
      <w:shd w:val="clear" w:color="auto" w:fill="FFFFFF"/>
      <w:spacing w:line="254" w:lineRule="exact"/>
    </w:pPr>
    <w:rPr>
      <w:rFonts w:ascii="Microsoft Sans Serif" w:hAnsi="Microsoft Sans Serif" w:cs="Microsoft Sans Serif"/>
      <w:sz w:val="20"/>
      <w:szCs w:val="20"/>
      <w:lang w:val="de-DE" w:eastAsia="de-DE"/>
    </w:rPr>
  </w:style>
  <w:style w:type="paragraph" w:customStyle="1" w:styleId="Bodytext390">
    <w:name w:val="Body text (39)"/>
    <w:basedOn w:val="Normal"/>
    <w:link w:val="Bodytext39"/>
    <w:rsid w:val="00E56782"/>
    <w:pPr>
      <w:widowControl w:val="0"/>
      <w:shd w:val="clear" w:color="auto" w:fill="FFFFFF"/>
      <w:spacing w:before="60" w:after="180" w:line="240" w:lineRule="atLeast"/>
    </w:pPr>
    <w:rPr>
      <w:sz w:val="10"/>
      <w:szCs w:val="10"/>
      <w:lang w:val="de-DE" w:eastAsia="de-DE"/>
    </w:rPr>
  </w:style>
  <w:style w:type="paragraph" w:customStyle="1" w:styleId="Bodytext401">
    <w:name w:val="Body text (40)"/>
    <w:basedOn w:val="Normal"/>
    <w:link w:val="Bodytext400"/>
    <w:rsid w:val="00E56782"/>
    <w:pPr>
      <w:widowControl w:val="0"/>
      <w:shd w:val="clear" w:color="auto" w:fill="FFFFFF"/>
      <w:spacing w:after="60" w:line="240" w:lineRule="atLeast"/>
      <w:jc w:val="center"/>
    </w:pPr>
    <w:rPr>
      <w:sz w:val="28"/>
      <w:szCs w:val="28"/>
      <w:lang w:val="de-DE" w:eastAsia="de-DE"/>
    </w:rPr>
  </w:style>
  <w:style w:type="paragraph" w:customStyle="1" w:styleId="Bodytext411">
    <w:name w:val="Body text (41)"/>
    <w:basedOn w:val="Normal"/>
    <w:link w:val="Bodytext410"/>
    <w:rsid w:val="00E56782"/>
    <w:pPr>
      <w:widowControl w:val="0"/>
      <w:shd w:val="clear" w:color="auto" w:fill="FFFFFF"/>
      <w:spacing w:before="240" w:line="134" w:lineRule="exact"/>
      <w:jc w:val="center"/>
    </w:pPr>
    <w:rPr>
      <w:i/>
      <w:iCs/>
      <w:sz w:val="22"/>
      <w:szCs w:val="22"/>
    </w:rPr>
  </w:style>
  <w:style w:type="paragraph" w:customStyle="1" w:styleId="Bodytext420">
    <w:name w:val="Body text (42)"/>
    <w:basedOn w:val="Normal"/>
    <w:link w:val="Bodytext42"/>
    <w:rsid w:val="00E56782"/>
    <w:pPr>
      <w:widowControl w:val="0"/>
      <w:shd w:val="clear" w:color="auto" w:fill="FFFFFF"/>
      <w:spacing w:before="300" w:line="240" w:lineRule="atLeast"/>
      <w:jc w:val="right"/>
    </w:pPr>
    <w:rPr>
      <w:sz w:val="28"/>
      <w:szCs w:val="28"/>
    </w:rPr>
  </w:style>
  <w:style w:type="paragraph" w:customStyle="1" w:styleId="Bodytext430">
    <w:name w:val="Body text (43)"/>
    <w:basedOn w:val="Normal"/>
    <w:link w:val="Bodytext43"/>
    <w:rsid w:val="00E56782"/>
    <w:pPr>
      <w:widowControl w:val="0"/>
      <w:shd w:val="clear" w:color="auto" w:fill="FFFFFF"/>
      <w:spacing w:before="180" w:line="240" w:lineRule="atLeast"/>
      <w:jc w:val="right"/>
    </w:pPr>
    <w:rPr>
      <w:sz w:val="28"/>
      <w:szCs w:val="28"/>
    </w:rPr>
  </w:style>
  <w:style w:type="paragraph" w:customStyle="1" w:styleId="Bodytext440">
    <w:name w:val="Body text (44)"/>
    <w:basedOn w:val="Normal"/>
    <w:link w:val="Bodytext44"/>
    <w:rsid w:val="00E56782"/>
    <w:pPr>
      <w:widowControl w:val="0"/>
      <w:shd w:val="clear" w:color="auto" w:fill="FFFFFF"/>
      <w:spacing w:line="446" w:lineRule="exact"/>
      <w:jc w:val="both"/>
    </w:pPr>
    <w:rPr>
      <w:sz w:val="20"/>
      <w:szCs w:val="20"/>
    </w:rPr>
  </w:style>
  <w:style w:type="paragraph" w:customStyle="1" w:styleId="Bodytext450">
    <w:name w:val="Body text (45)"/>
    <w:basedOn w:val="Normal"/>
    <w:link w:val="Bodytext45"/>
    <w:rsid w:val="00E56782"/>
    <w:pPr>
      <w:widowControl w:val="0"/>
      <w:shd w:val="clear" w:color="auto" w:fill="FFFFFF"/>
      <w:spacing w:after="60" w:line="240" w:lineRule="atLeast"/>
    </w:pPr>
    <w:rPr>
      <w:sz w:val="20"/>
      <w:szCs w:val="20"/>
    </w:rPr>
  </w:style>
  <w:style w:type="paragraph" w:customStyle="1" w:styleId="Bodytext460">
    <w:name w:val="Body text (46)"/>
    <w:basedOn w:val="Normal"/>
    <w:link w:val="Bodytext46"/>
    <w:rsid w:val="00E56782"/>
    <w:pPr>
      <w:widowControl w:val="0"/>
      <w:shd w:val="clear" w:color="auto" w:fill="FFFFFF"/>
      <w:spacing w:line="250" w:lineRule="exact"/>
      <w:jc w:val="both"/>
    </w:pPr>
    <w:rPr>
      <w:sz w:val="21"/>
      <w:szCs w:val="21"/>
    </w:rPr>
  </w:style>
  <w:style w:type="paragraph" w:customStyle="1" w:styleId="Bodytext470">
    <w:name w:val="Body text (47)"/>
    <w:basedOn w:val="Normal"/>
    <w:link w:val="Bodytext47"/>
    <w:rsid w:val="00E56782"/>
    <w:pPr>
      <w:widowControl w:val="0"/>
      <w:shd w:val="clear" w:color="auto" w:fill="FFFFFF"/>
      <w:spacing w:before="780" w:line="240" w:lineRule="atLeast"/>
    </w:pPr>
    <w:rPr>
      <w:sz w:val="26"/>
      <w:szCs w:val="26"/>
    </w:rPr>
  </w:style>
  <w:style w:type="paragraph" w:customStyle="1" w:styleId="Bodytext480">
    <w:name w:val="Body text (48)"/>
    <w:basedOn w:val="Normal"/>
    <w:link w:val="Bodytext48"/>
    <w:rsid w:val="00E56782"/>
    <w:pPr>
      <w:widowControl w:val="0"/>
      <w:shd w:val="clear" w:color="auto" w:fill="FFFFFF"/>
      <w:spacing w:before="540" w:line="240" w:lineRule="atLeast"/>
    </w:pPr>
    <w:rPr>
      <w:sz w:val="30"/>
      <w:szCs w:val="30"/>
    </w:rPr>
  </w:style>
  <w:style w:type="paragraph" w:customStyle="1" w:styleId="Bodytext490">
    <w:name w:val="Body text (49)"/>
    <w:basedOn w:val="Normal"/>
    <w:link w:val="Bodytext49"/>
    <w:rsid w:val="00E56782"/>
    <w:pPr>
      <w:widowControl w:val="0"/>
      <w:shd w:val="clear" w:color="auto" w:fill="FFFFFF"/>
      <w:spacing w:line="240" w:lineRule="atLeast"/>
      <w:jc w:val="both"/>
    </w:pPr>
    <w:rPr>
      <w:spacing w:val="20"/>
      <w:sz w:val="20"/>
      <w:szCs w:val="20"/>
    </w:rPr>
  </w:style>
  <w:style w:type="paragraph" w:customStyle="1" w:styleId="Bodytext501">
    <w:name w:val="Body text (50)"/>
    <w:basedOn w:val="Normal"/>
    <w:link w:val="Bodytext500"/>
    <w:rsid w:val="00E56782"/>
    <w:pPr>
      <w:widowControl w:val="0"/>
      <w:shd w:val="clear" w:color="auto" w:fill="FFFFFF"/>
      <w:spacing w:line="240" w:lineRule="atLeast"/>
    </w:pPr>
    <w:rPr>
      <w:sz w:val="26"/>
      <w:szCs w:val="26"/>
    </w:rPr>
  </w:style>
  <w:style w:type="paragraph" w:customStyle="1" w:styleId="Bodytext511">
    <w:name w:val="Body text (51)"/>
    <w:basedOn w:val="Normal"/>
    <w:link w:val="Bodytext510"/>
    <w:rsid w:val="00E56782"/>
    <w:pPr>
      <w:widowControl w:val="0"/>
      <w:shd w:val="clear" w:color="auto" w:fill="FFFFFF"/>
      <w:spacing w:before="7380" w:line="240" w:lineRule="atLeas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1759</Characters>
  <Application>Microsoft Office Word</Application>
  <DocSecurity>0</DocSecurity>
  <Lines>14</Lines>
  <Paragraphs>4</Paragraphs>
  <ScaleCrop>false</ScaleCrop>
  <Company>KTV Online</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 Online</dc:creator>
  <cp:lastModifiedBy>KTV Online</cp:lastModifiedBy>
  <cp:revision>2</cp:revision>
  <dcterms:created xsi:type="dcterms:W3CDTF">2019-03-07T09:07:00Z</dcterms:created>
  <dcterms:modified xsi:type="dcterms:W3CDTF">2019-03-07T09:11:00Z</dcterms:modified>
</cp:coreProperties>
</file>